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w:p>
      <w:pPr/>
      <w:r>
        <w:rPr>
          <w:rFonts w:hint="eastAsia"/>
          <w:color w:val="3C3C3C"/>
          <w:sz w:val="18"/>
          <w:shd w:val="pct15" w:color="auto" w:fill="FFFFFF"/>
        </w:rPr>
        <w:t>1、因客户不按华为提供的正式文档操作、维护设备，或因客户提供的配套设施问题而引发的技术服务请求，判定为客户原因。对</w:t>
      </w:r>
      <w:r>
        <w:rPr>
          <w:rFonts w:hint="eastAsia"/>
        </w:rPr>
        <w:t/>
      </w:r>
    </w:p>
    <w:p>
      <w:pPr/>
      <w:r>
        <w:rPr>
          <w:rFonts w:hint="eastAsia"/>
          <w:color w:val="3C3C3C"/>
          <w:sz w:val="18"/>
          <w:shd w:val="pct15" w:color="auto" w:fill="FFFFFF"/>
        </w:rPr>
        <w:t>2、对于问题需要提交iCare 服务请求单，而需求（新资料、订制等）则应该在RM系统中提单，使用W3 帐号密码即可进入RM系统，无需单独申请帐号。  对</w:t>
      </w:r>
      <w:r>
        <w:rPr>
          <w:rFonts w:hint="eastAsia"/>
        </w:rPr>
        <w:t/>
      </w:r>
    </w:p>
    <w:p>
      <w:pPr/>
      <w:r>
        <w:rPr>
          <w:rFonts w:hint="eastAsia"/>
          <w:color w:val="3C3C3C"/>
          <w:sz w:val="18"/>
          <w:shd w:val="pct15" w:color="auto" w:fill="FFFFFF"/>
        </w:rPr>
        <w:t>3、 RDE的全称为Research DevelopEngineer。对</w:t>
      </w:r>
      <w:r>
        <w:rPr>
          <w:rFonts w:hint="eastAsia"/>
        </w:rPr>
        <w:t/>
      </w:r>
    </w:p>
    <w:p>
      <w:pPr/>
      <w:r>
        <w:rPr>
          <w:rFonts w:hint="eastAsia"/>
          <w:color w:val="3C3C3C"/>
          <w:sz w:val="18"/>
          <w:shd w:val="pct15" w:color="auto" w:fill="FFFFFF"/>
        </w:rPr>
        <w:t>4、恢复是指才去各种可能的措施将受到影响的业务复原到故障前的状态或客户可接受的状态。对</w:t>
      </w:r>
      <w:r>
        <w:rPr>
          <w:rFonts w:hint="eastAsia"/>
        </w:rPr>
        <w:t/>
      </w:r>
    </w:p>
    <w:p>
      <w:pPr/>
      <w:r>
        <w:rPr>
          <w:rFonts w:hint="eastAsia"/>
          <w:color w:val="3C3C3C"/>
          <w:sz w:val="18"/>
          <w:shd w:val="pct15" w:color="auto" w:fill="FFFFFF"/>
        </w:rPr>
        <w:t>5、 FSE的全称为Field Service Engineer。对</w:t>
      </w:r>
      <w:r>
        <w:rPr>
          <w:rFonts w:hint="eastAsia"/>
        </w:rPr>
        <w:t/>
      </w:r>
    </w:p>
    <w:p>
      <w:pPr/>
      <w:r>
        <w:rPr>
          <w:rFonts w:hint="eastAsia"/>
          <w:color w:val="3C3C3C"/>
          <w:sz w:val="18"/>
          <w:shd w:val="pct15" w:color="auto" w:fill="FFFFFF"/>
        </w:rPr>
        <w:t>6、事故初次通报后，在事故恢复前对于二级及以上事故应每小时进行进展通报。对</w:t>
      </w:r>
      <w:r>
        <w:rPr>
          <w:rFonts w:hint="eastAsia"/>
        </w:rPr>
        <w:t/>
      </w:r>
    </w:p>
    <w:p>
      <w:pPr/>
      <w:r>
        <w:rPr>
          <w:rFonts w:hint="eastAsia"/>
          <w:color w:val="3C3C3C"/>
          <w:sz w:val="18"/>
          <w:shd w:val="pct15" w:color="auto" w:fill="FFFFFF"/>
        </w:rPr>
        <w:t>7、事故依据影响程度和客户类别划分为（）级。C.3 </w:t>
      </w:r>
      <w:r>
        <w:rPr>
          <w:rFonts w:hint="eastAsia"/>
        </w:rPr>
        <w:t/>
      </w:r>
    </w:p>
    <w:p>
      <w:pPr/>
      <w:r>
        <w:rPr>
          <w:rFonts w:hint="eastAsia"/>
          <w:color w:val="3C3C3C"/>
          <w:sz w:val="18"/>
          <w:shd w:val="pct15" w:color="auto" w:fill="FFFFFF"/>
        </w:rPr>
        <w:t>8、TR与LTC 有（）个接口。C.4</w:t>
      </w:r>
      <w:r>
        <w:rPr>
          <w:rFonts w:hint="eastAsia"/>
        </w:rPr>
        <w:t/>
      </w:r>
    </w:p>
    <w:p>
      <w:pPr/>
      <w:r>
        <w:rPr>
          <w:rFonts w:hint="eastAsia"/>
          <w:color w:val="3C3C3C"/>
          <w:sz w:val="18"/>
          <w:shd w:val="pct15" w:color="auto" w:fill="FFFFFF"/>
        </w:rPr>
        <w:t>9、客户关怀代表(CCR)在《服务请求受理流程》中的职责是负责服务请求的接收、鉴权、注册与分发。对</w:t>
      </w:r>
      <w:r>
        <w:rPr>
          <w:rFonts w:hint="eastAsia"/>
        </w:rPr>
        <w:t/>
      </w:r>
    </w:p>
    <w:p>
      <w:pPr/>
      <w:r>
        <w:rPr>
          <w:rFonts w:hint="eastAsia"/>
          <w:color w:val="3C3C3C"/>
          <w:sz w:val="18"/>
          <w:shd w:val="pct15" w:color="auto" w:fill="FFFFFF"/>
        </w:rPr>
        <w:t>10、远程服务特指通过远程接入设备的方式(如拨号接入、专线接入等)由工程师远程登录到客户设备进行的操作服务。远程服务主要时对现场工程师提供支持，无需知会客户。错</w:t>
      </w:r>
      <w:r>
        <w:rPr>
          <w:rFonts w:hint="eastAsia"/>
        </w:rPr>
        <w:t/>
      </w:r>
    </w:p>
    <w:p>
      <w:pPr/>
      <w:r>
        <w:rPr>
          <w:rFonts w:hint="eastAsia"/>
          <w:color w:val="3C3C3C"/>
          <w:sz w:val="18"/>
          <w:shd w:val="pct15" w:color="auto" w:fill="FFFFFF"/>
        </w:rPr>
        <w:t>11、在事故处理过程中Recovery Leader 是事故恢复Owner，对恢复SLA 达成负责。对</w:t>
      </w:r>
      <w:r>
        <w:rPr>
          <w:rFonts w:hint="eastAsia"/>
        </w:rPr>
        <w:t/>
      </w:r>
    </w:p>
    <w:p>
      <w:pPr/>
      <w:r>
        <w:rPr>
          <w:rFonts w:hint="eastAsia"/>
          <w:color w:val="3C3C3C"/>
          <w:sz w:val="18"/>
          <w:shd w:val="pct15" w:color="auto" w:fill="FFFFFF"/>
        </w:rPr>
        <w:t>12、对于问题需要提交 Care服务请求单，而需求（新资料、订制等）则应该在RM 系统中提单，使用 W3 帐号密码即可进入RM系统，无需单独申请帐号。 对</w:t>
      </w:r>
      <w:r>
        <w:rPr>
          <w:rFonts w:hint="eastAsia"/>
        </w:rPr>
        <w:t/>
      </w:r>
    </w:p>
    <w:p>
      <w:pPr/>
      <w:r>
        <w:rPr>
          <w:rFonts w:hint="eastAsia"/>
          <w:color w:val="3C3C3C"/>
          <w:sz w:val="18"/>
          <w:shd w:val="pct15" w:color="auto" w:fill="FFFFFF"/>
        </w:rPr>
        <w:t>13事故是指与华为相关的，严重影响最终用户使用、给客户收益或名誉造成较大损失的，需要立即投入资 源处理（恢复、关怀）的事件。对</w:t>
      </w:r>
      <w:r>
        <w:rPr>
          <w:rFonts w:hint="eastAsia"/>
        </w:rPr>
        <w:t/>
      </w:r>
    </w:p>
    <w:p>
      <w:pPr/>
      <w:r>
        <w:rPr>
          <w:rFonts w:hint="eastAsia"/>
          <w:color w:val="3C3C3C"/>
          <w:sz w:val="18"/>
          <w:shd w:val="pct15" w:color="auto" w:fill="FFFFFF"/>
        </w:rPr>
        <w:t>14《管理升级指导书》中明确事故定级责任人是（）。[C].系统部主任</w:t>
      </w:r>
      <w:r>
        <w:rPr>
          <w:rFonts w:hint="eastAsia"/>
        </w:rPr>
        <w:t/>
      </w:r>
    </w:p>
    <w:p>
      <w:pPr/>
      <w:r>
        <w:rPr>
          <w:rFonts w:hint="eastAsia"/>
          <w:color w:val="3C3C3C"/>
          <w:sz w:val="18"/>
          <w:shd w:val="pct15" w:color="auto" w:fill="FFFFFF"/>
        </w:rPr>
        <w:t>15 收集并提交产品可服务性（可维护性、可安装性）需求是否是工程师的责任？是</w:t>
      </w:r>
      <w:r>
        <w:rPr>
          <w:rFonts w:hint="eastAsia"/>
        </w:rPr>
        <w:t/>
      </w:r>
    </w:p>
    <w:p>
      <w:pPr/>
      <w:r>
        <w:rPr>
          <w:rFonts w:hint="eastAsia"/>
          <w:color w:val="3C3C3C"/>
          <w:sz w:val="18"/>
          <w:shd w:val="pct15" w:color="auto" w:fill="FFFFFF"/>
        </w:rPr>
        <w:t>16产品可服务性（可维护性、可安装性）需求可以通过哪个电子流提交？[D].TI MES</w:t>
      </w:r>
      <w:r>
        <w:rPr>
          <w:rFonts w:hint="eastAsia"/>
        </w:rPr>
        <w:t/>
      </w:r>
    </w:p>
    <w:p>
      <w:pPr/>
      <w:r>
        <w:rPr>
          <w:rFonts w:hint="eastAsia"/>
          <w:color w:val="3C3C3C"/>
          <w:sz w:val="18"/>
          <w:shd w:val="pct15" w:color="auto" w:fill="FFFFFF"/>
        </w:rPr>
        <w:t>17 下列哪些选项是CCR 禁忌语：（） [B].这是公司规定，我没办法 [C].我是新来的，这个我不知道 [D].这是小事，无所谓 [E].我就这样，你去投诉吧</w:t>
      </w:r>
      <w:r>
        <w:rPr>
          <w:rFonts w:hint="eastAsia"/>
        </w:rPr>
        <w:t/>
      </w:r>
    </w:p>
    <w:p>
      <w:pPr/>
      <w:r>
        <w:rPr>
          <w:rFonts w:hint="eastAsia"/>
          <w:color w:val="3C3C3C"/>
          <w:sz w:val="18"/>
          <w:shd w:val="pct15" w:color="auto" w:fill="FFFFFF"/>
        </w:rPr>
        <w:t>18 客户的服务请求反馈渠道包括: [A].电话 [B].E-mail [C].传真 [D].Web [E].B2B</w:t>
      </w:r>
      <w:r>
        <w:rPr>
          <w:rFonts w:hint="eastAsia"/>
        </w:rPr>
        <w:t/>
      </w:r>
    </w:p>
    <w:p>
      <w:pPr/>
      <w:r>
        <w:rPr>
          <w:rFonts w:hint="eastAsia"/>
          <w:color w:val="3C3C3C"/>
          <w:sz w:val="18"/>
          <w:shd w:val="pct15" w:color="auto" w:fill="FFFFFF"/>
        </w:rPr>
        <w:t>19SLA 是Servi ce Level Agreement 缩写。对 </w:t>
      </w:r>
      <w:r>
        <w:rPr>
          <w:rFonts w:hint="eastAsia"/>
        </w:rPr>
        <w:t/>
      </w:r>
    </w:p>
    <w:p>
      <w:pPr/>
      <w:r>
        <w:rPr>
          <w:rFonts w:hint="eastAsia"/>
          <w:color w:val="3C3C3C"/>
          <w:sz w:val="18"/>
          <w:shd w:val="pct15" w:color="auto" w:fill="FFFFFF"/>
        </w:rPr>
        <w:t>20RecoveryLeader（RL)在事故恢复过程中原则上不应变更，在多产品线协同恢复过程中，发生的任何争议， 均由RL 决策。对</w:t>
      </w:r>
      <w:r>
        <w:rPr>
          <w:rFonts w:hint="eastAsia"/>
        </w:rPr>
        <w:t/>
      </w:r>
    </w:p>
    <w:p>
      <w:pPr/>
      <w:r>
        <w:rPr>
          <w:rFonts w:hint="eastAsia"/>
          <w:color w:val="3C3C3C"/>
          <w:sz w:val="18"/>
          <w:shd w:val="pct15" w:color="auto" w:fill="FFFFFF"/>
        </w:rPr>
        <w:t>21《技术服务请求处理流程》定义的产品需求指用户提出的超出合同技术建议书或产品规格说明书范围的需求。对 </w:t>
      </w:r>
      <w:r>
        <w:rPr>
          <w:rFonts w:hint="eastAsia"/>
        </w:rPr>
        <w:t/>
      </w:r>
    </w:p>
    <w:p>
      <w:pPr/>
      <w:r>
        <w:rPr>
          <w:rFonts w:hint="eastAsia"/>
          <w:color w:val="3C3C3C"/>
          <w:sz w:val="18"/>
          <w:shd w:val="pct15" w:color="auto" w:fill="FFFFFF"/>
        </w:rPr>
        <w:t>22现场服务完成、设备稳定运行后，现场服务工程师应提醒客户相关人员及时修改被使用过的账户和密码， 以保证设备的安全。对</w:t>
      </w:r>
      <w:r>
        <w:rPr>
          <w:rFonts w:hint="eastAsia"/>
        </w:rPr>
        <w:t/>
      </w:r>
    </w:p>
    <w:p>
      <w:pPr/>
      <w:r>
        <w:rPr>
          <w:rFonts w:hint="eastAsia"/>
          <w:color w:val="3C3C3C"/>
          <w:sz w:val="18"/>
          <w:shd w:val="pct15" w:color="auto" w:fill="FFFFFF"/>
        </w:rPr>
        <w:t>23《技术服务请求处理流程》定义的产品缺陷问题指由于产品设计原因（代码实现错误、操作指导书描述错误、部件损坏、生产工艺不良等）诱发的技术问题。 24技术服务请求处理时不能跨级升级。同样，方案的向下传递（包含信息收集等）也不允许跨级。对</w:t>
      </w:r>
      <w:r>
        <w:rPr>
          <w:rFonts w:hint="eastAsia"/>
        </w:rPr>
        <w:t/>
      </w:r>
    </w:p>
    <w:p>
      <w:pPr/>
      <w:r>
        <w:rPr>
          <w:rFonts w:hint="eastAsia"/>
          <w:color w:val="3C3C3C"/>
          <w:sz w:val="18"/>
          <w:shd w:val="pct15" w:color="auto" w:fill="FFFFFF"/>
        </w:rPr>
        <w:t>25《服务请求受理流程》定义的非技术服务请求指客户反馈的与设备性能、软硬件故障及资料错漏等无关的服务请求或咨询。如，错开发票，发货问题等。对 </w:t>
      </w:r>
      <w:r>
        <w:rPr>
          <w:rFonts w:hint="eastAsia"/>
        </w:rPr>
        <w:t/>
      </w:r>
    </w:p>
    <w:p>
      <w:pPr/>
      <w:r>
        <w:rPr>
          <w:rFonts w:hint="eastAsia"/>
          <w:color w:val="3C3C3C"/>
          <w:sz w:val="18"/>
          <w:shd w:val="pct15" w:color="auto" w:fill="FFFFFF"/>
        </w:rPr>
        <w:t>26OLA是Operational Level Agreement 缩写。 对</w:t>
      </w:r>
      <w:r>
        <w:rPr>
          <w:rFonts w:hint="eastAsia"/>
        </w:rPr>
        <w:t/>
      </w:r>
    </w:p>
    <w:p>
      <w:pPr/>
      <w:r>
        <w:rPr>
          <w:rFonts w:hint="eastAsia"/>
          <w:color w:val="3C3C3C"/>
          <w:sz w:val="18"/>
          <w:shd w:val="pct15" w:color="auto" w:fill="FFFFFF"/>
        </w:rPr>
        <w:t>27CCR的全称为Customer Care Representati ve。对</w:t>
      </w:r>
      <w:r>
        <w:rPr>
          <w:rFonts w:hint="eastAsia"/>
        </w:rPr>
        <w:t/>
      </w:r>
    </w:p>
    <w:p>
      <w:pPr/>
      <w:r>
        <w:rPr>
          <w:rFonts w:hint="eastAsia"/>
          <w:color w:val="3C3C3C"/>
          <w:sz w:val="18"/>
          <w:shd w:val="pct15" w:color="auto" w:fill="FFFFFF"/>
        </w:rPr>
        <w:t>28《服务请求受理流程》定义的备件服务请求指指验收后客户反馈的板件的服务请求，包括板件的更换与维修。对 </w:t>
      </w:r>
      <w:r>
        <w:rPr>
          <w:rFonts w:hint="eastAsia"/>
        </w:rPr>
        <w:t/>
      </w:r>
    </w:p>
    <w:p>
      <w:pPr/>
      <w:r>
        <w:rPr>
          <w:rFonts w:hint="eastAsia"/>
          <w:color w:val="3C3C3C"/>
          <w:sz w:val="18"/>
          <w:shd w:val="pct15" w:color="auto" w:fill="FFFFFF"/>
        </w:rPr>
        <w:t>29进行第三方设备服务请求鉴权时，在确认需要提供服务的情况下，如果没有第三方厂商的服务合同，那 么交付模式应该为“华为提供端到端服务”对 </w:t>
      </w:r>
      <w:r>
        <w:rPr>
          <w:rFonts w:hint="eastAsia"/>
        </w:rPr>
        <w:t/>
      </w:r>
    </w:p>
    <w:p>
      <w:pPr/>
      <w:r>
        <w:rPr>
          <w:rFonts w:hint="eastAsia"/>
          <w:color w:val="3C3C3C"/>
          <w:sz w:val="18"/>
          <w:shd w:val="pct15" w:color="auto" w:fill="FFFFFF"/>
        </w:rPr>
        <w:t>30《服务请求受理流程》定义的响应是指从合同确定的渠道接到客户服务请求并与客户正式进行确认。对</w:t>
      </w:r>
      <w:r>
        <w:rPr>
          <w:rFonts w:hint="eastAsia"/>
        </w:rPr>
        <w:t/>
      </w:r>
    </w:p>
    <w:p>
      <w:pPr/>
      <w:r>
        <w:rPr>
          <w:rFonts w:hint="eastAsia"/>
          <w:color w:val="3C3C3C"/>
          <w:sz w:val="18"/>
          <w:shd w:val="pct15" w:color="auto" w:fill="FFFFFF"/>
        </w:rPr>
        <w:t>31、ITR流程与IPD 流程相互独立，没有关联。错</w:t>
      </w:r>
      <w:r>
        <w:rPr>
          <w:rFonts w:hint="eastAsia"/>
        </w:rPr>
        <w:t/>
      </w:r>
    </w:p>
    <w:p>
      <w:pPr/>
      <w:r>
        <w:rPr>
          <w:rFonts w:hint="eastAsia"/>
          <w:color w:val="3C3C3C"/>
          <w:sz w:val="18"/>
          <w:shd w:val="pct15" w:color="auto" w:fill="FFFFFF"/>
        </w:rPr>
        <w:t>32《技术服务请求处理流程》中定义的规避是指在最终方案提供之前，通过实施临时方案减轻或消除故障对设备的影响，保障系统的稳定运行. 对</w:t>
      </w:r>
      <w:r>
        <w:rPr>
          <w:rFonts w:hint="eastAsia"/>
        </w:rPr>
        <w:t/>
      </w:r>
    </w:p>
    <w:p>
      <w:pPr/>
      <w:r>
        <w:rPr>
          <w:rFonts w:hint="eastAsia"/>
          <w:color w:val="3C3C3C"/>
          <w:sz w:val="18"/>
          <w:shd w:val="pct15" w:color="auto" w:fill="FFFFFF"/>
        </w:rPr>
        <w:t>33在《技术服务请求方案实施流程》中从技术难度以及客户影响度二个方面对实施方案的风险进行定级 对34第三方设备指华为向客户提供的解决方案中集成的、非华为自主研发生产的设备，主要包括站点类设备 （如机房、空调、铁塔、油机等）和IT 类设备（如PC 服务器、小型机、数据库、存储等）等。对 </w:t>
      </w:r>
      <w:r>
        <w:rPr>
          <w:rFonts w:hint="eastAsia"/>
        </w:rPr>
        <w:t/>
      </w:r>
    </w:p>
    <w:p>
      <w:pPr/>
      <w:r>
        <w:rPr>
          <w:rFonts w:hint="eastAsia"/>
          <w:color w:val="3C3C3C"/>
          <w:sz w:val="18"/>
          <w:shd w:val="pct15" w:color="auto" w:fill="FFFFFF"/>
        </w:rPr>
        <w:t>35在客户现场对设备进行维护操作时，须经用户同意并要求客户陪同，原则上应使用客户给予的临时帐号 和密码，操作范围不能超过用户预先审批过的操作规程，如有额外操作，需向客户重新提出申请，并解释 操作可能带来的影响。对 </w:t>
      </w:r>
      <w:r>
        <w:rPr>
          <w:rFonts w:hint="eastAsia"/>
        </w:rPr>
        <w:t/>
      </w:r>
    </w:p>
    <w:p>
      <w:pPr/>
      <w:r>
        <w:rPr>
          <w:rFonts w:hint="eastAsia"/>
          <w:color w:val="3C3C3C"/>
          <w:sz w:val="18"/>
          <w:shd w:val="pct15" w:color="auto" w:fill="FFFFFF"/>
        </w:rPr>
        <w:t>36RM 系统的全称是哪个？ [A].Requirement Management </w:t>
      </w:r>
      <w:r>
        <w:rPr>
          <w:rFonts w:hint="eastAsia"/>
        </w:rPr>
        <w:t/>
      </w:r>
    </w:p>
    <w:p>
      <w:pPr/>
      <w:r>
        <w:rPr>
          <w:rFonts w:hint="eastAsia"/>
          <w:color w:val="3C3C3C"/>
          <w:sz w:val="18"/>
          <w:shd w:val="pct15" w:color="auto" w:fill="FFFFFF"/>
        </w:rPr>
        <w:t>37 《管理升级指导书》中规定事故通报中机关通报部的责任人是（）。 [C].Recovery Leader </w:t>
      </w:r>
      <w:r>
        <w:rPr>
          <w:rFonts w:hint="eastAsia"/>
        </w:rPr>
        <w:t/>
      </w:r>
    </w:p>
    <w:p>
      <w:pPr/>
      <w:r>
        <w:rPr>
          <w:rFonts w:hint="eastAsia"/>
          <w:color w:val="3C3C3C"/>
          <w:sz w:val="18"/>
          <w:shd w:val="pct15" w:color="auto" w:fill="FFFFFF"/>
        </w:rPr>
        <w:t>38 RM系统是否可以通过i Access 在外网（如机场、酒店等有I nternet 的环境）接入？ 是</w:t>
      </w:r>
      <w:r>
        <w:rPr>
          <w:rFonts w:hint="eastAsia"/>
        </w:rPr>
        <w:t/>
      </w:r>
    </w:p>
    <w:p>
      <w:pPr/>
      <w:r>
        <w:rPr>
          <w:rFonts w:hint="eastAsia"/>
          <w:color w:val="3C3C3C"/>
          <w:sz w:val="18"/>
          <w:shd w:val="pct15" w:color="auto" w:fill="FFFFFF"/>
        </w:rPr>
        <w:t>39《技术服务请求处理流程》中定义()是全流程服务请求处理的 Owner，对 SLA 的达成及客户满意负责。 B].CSE</w:t>
      </w:r>
      <w:r>
        <w:rPr>
          <w:rFonts w:hint="eastAsia"/>
        </w:rPr>
        <w:t/>
      </w:r>
    </w:p>
    <w:p>
      <w:pPr/>
      <w:r>
        <w:rPr>
          <w:rFonts w:hint="eastAsia"/>
          <w:color w:val="3C3C3C"/>
          <w:sz w:val="18"/>
          <w:shd w:val="pct15" w:color="auto" w:fill="FFFFFF"/>
        </w:rPr>
        <w:t>40ITR与IPD有（）个接口。D.5 </w:t>
      </w:r>
      <w:r>
        <w:rPr>
          <w:rFonts w:hint="eastAsia"/>
        </w:rPr>
        <w:t/>
      </w:r>
    </w:p>
    <w:p>
      <w:pPr/>
      <w:r>
        <w:rPr>
          <w:rFonts w:hint="eastAsia"/>
          <w:color w:val="3C3C3C"/>
          <w:sz w:val="18"/>
          <w:shd w:val="pct15" w:color="auto" w:fill="FFFFFF"/>
        </w:rPr>
        <w:t>41技术服务请求鉴权的方式是()。 [C].客户＋产品 </w:t>
      </w:r>
      <w:r>
        <w:rPr>
          <w:rFonts w:hint="eastAsia"/>
        </w:rPr>
        <w:t/>
      </w:r>
    </w:p>
    <w:p>
      <w:pPr/>
      <w:r>
        <w:rPr>
          <w:rFonts w:hint="eastAsia"/>
          <w:color w:val="3C3C3C"/>
          <w:sz w:val="18"/>
          <w:shd w:val="pct15" w:color="auto" w:fill="FFFFFF"/>
        </w:rPr>
        <w:t>42 ITR是（）缩写。A.Issue to Resolution</w:t>
      </w:r>
      <w:r>
        <w:rPr>
          <w:rFonts w:hint="eastAsia"/>
        </w:rPr>
        <w:t/>
      </w:r>
    </w:p>
    <w:p>
      <w:pPr/>
      <w:r>
        <w:rPr>
          <w:rFonts w:hint="eastAsia"/>
          <w:color w:val="3C3C3C"/>
          <w:sz w:val="18"/>
          <w:shd w:val="pct15" w:color="auto" w:fill="FFFFFF"/>
        </w:rPr>
        <w:t>43 事故处理过程中，对于三级事故，如果事故不能够在（）内恢复，Recovery Leader 应立即通知相关产品 研发维护部工程师或产品线解决方案部工程师； [D].60 分钟 </w:t>
      </w:r>
      <w:r>
        <w:rPr>
          <w:rFonts w:hint="eastAsia"/>
        </w:rPr>
        <w:t/>
      </w:r>
    </w:p>
    <w:p>
      <w:pPr/>
      <w:r>
        <w:rPr>
          <w:rFonts w:hint="eastAsia"/>
          <w:color w:val="3C3C3C"/>
          <w:sz w:val="18"/>
          <w:shd w:val="pct15" w:color="auto" w:fill="FFFFFF"/>
        </w:rPr>
        <w:t>44 PSE 的全称为Product Support Engineer。对 </w:t>
      </w:r>
      <w:r>
        <w:rPr>
          <w:rFonts w:hint="eastAsia"/>
        </w:rPr>
        <w:t/>
      </w:r>
    </w:p>
    <w:p>
      <w:pPr/>
      <w:r>
        <w:rPr>
          <w:rFonts w:hint="eastAsia"/>
          <w:color w:val="3C3C3C"/>
          <w:sz w:val="18"/>
          <w:shd w:val="pct15" w:color="auto" w:fill="FFFFFF"/>
        </w:rPr>
        <w:t>45CSE 的全称为Customer Service Engineer。 对</w:t>
      </w:r>
      <w:r>
        <w:rPr>
          <w:rFonts w:hint="eastAsia"/>
        </w:rPr>
        <w:t/>
      </w:r>
    </w:p>
    <w:p>
      <w:pPr/>
      <w:r>
        <w:rPr>
          <w:rFonts w:hint="eastAsia"/>
          <w:color w:val="3C3C3C"/>
          <w:sz w:val="18"/>
          <w:shd w:val="pct15" w:color="auto" w:fill="FFFFFF"/>
        </w:rPr>
        <w:t>46在回访时如果客户反馈“故障未解决，需要继续处理”，则CCR 需记录客户意见并进行回溯。对 </w:t>
      </w:r>
      <w:r>
        <w:rPr>
          <w:rFonts w:hint="eastAsia"/>
        </w:rPr>
        <w:t/>
      </w:r>
    </w:p>
    <w:p>
      <w:pPr/>
      <w:r>
        <w:rPr>
          <w:rFonts w:hint="eastAsia"/>
          <w:color w:val="3C3C3C"/>
          <w:sz w:val="18"/>
          <w:shd w:val="pct15" w:color="auto" w:fill="FFFFFF"/>
        </w:rPr>
        <w:t>1、根据《技术服务请求处理流程》要求，当工程师判断客户技术服务请求得到根本解决后，工程师应进行哪些活动（）：</w:t>
      </w:r>
      <w:r>
        <w:rPr>
          <w:rFonts w:hint="eastAsia"/>
        </w:rPr>
        <w:t/>
      </w:r>
    </w:p>
    <w:p>
      <w:pPr/>
      <w:r>
        <w:rPr>
          <w:rFonts w:hint="eastAsia"/>
          <w:color w:val="3C3C3C"/>
          <w:sz w:val="18"/>
          <w:shd w:val="pct15" w:color="auto" w:fill="FFFFFF"/>
        </w:rPr>
        <w:t> [A].</w:t>
      </w:r>
      <w:r>
        <w:rPr>
          <w:rFonts w:hint="eastAsia"/>
          <w:color w:val="3C3C3C"/>
          <w:sz w:val="18"/>
          <w:shd w:val="pct15" w:color="auto" w:fill="FFFFFF"/>
        </w:rPr>
        <w:t>进行技术校验</w:t>
      </w:r>
      <w:r>
        <w:rPr>
          <w:rFonts w:hint="eastAsia"/>
          <w:color w:val="3C3C3C"/>
          <w:sz w:val="18"/>
          <w:shd w:val="pct15" w:color="auto" w:fill="FFFFFF"/>
        </w:rPr>
        <w:t> </w:t>
      </w:r>
      <w:r>
        <w:rPr>
          <w:rFonts w:hint="eastAsia"/>
          <w:color w:val="3C3C3C"/>
          <w:sz w:val="18"/>
          <w:shd w:val="pct15" w:color="auto" w:fill="FFFFFF"/>
        </w:rPr>
        <w:t>[B].</w:t>
      </w:r>
      <w:r>
        <w:rPr>
          <w:rFonts w:hint="eastAsia"/>
          <w:color w:val="3C3C3C"/>
          <w:sz w:val="18"/>
          <w:shd w:val="pct15" w:color="auto" w:fill="FFFFFF"/>
        </w:rPr>
        <w:t>与客户进行确认，得到客户的认可；</w:t>
      </w:r>
      <w:r>
        <w:rPr>
          <w:rFonts w:hint="eastAsia"/>
          <w:color w:val="3C3C3C"/>
          <w:sz w:val="18"/>
          <w:shd w:val="pct15" w:color="auto" w:fill="FFFFFF"/>
        </w:rPr>
        <w:t> [C].</w:t>
      </w:r>
      <w:r>
        <w:rPr>
          <w:rFonts w:hint="eastAsia"/>
          <w:color w:val="3C3C3C"/>
          <w:sz w:val="18"/>
          <w:shd w:val="pct15" w:color="auto" w:fill="FFFFFF"/>
        </w:rPr>
        <w:t>记录沟通结果</w:t>
      </w:r>
      <w:r>
        <w:rPr>
          <w:rFonts w:hint="eastAsia"/>
          <w:color w:val="3C3C3C"/>
          <w:sz w:val="18"/>
          <w:shd w:val="pct15" w:color="auto" w:fill="FFFFFF"/>
        </w:rPr>
        <w:t> [D].</w:t>
      </w:r>
      <w:r>
        <w:rPr>
          <w:rFonts w:hint="eastAsia"/>
          <w:color w:val="3C3C3C"/>
          <w:sz w:val="18"/>
          <w:shd w:val="pct15" w:color="auto" w:fill="FFFFFF"/>
        </w:rPr>
        <w:t>直接关闭问题单</w:t>
      </w:r>
      <w:r>
        <w:rPr>
          <w:rFonts w:hint="eastAsia"/>
          <w:color w:val="3C3C3C"/>
          <w:sz w:val="18"/>
          <w:shd w:val="pct15" w:color="auto" w:fill="FFFFFF"/>
        </w:rPr>
        <w:t> [D].</w:t>
      </w:r>
      <w:r>
        <w:rPr>
          <w:rFonts w:hint="eastAsia"/>
          <w:color w:val="3C3C3C"/>
          <w:sz w:val="18"/>
          <w:shd w:val="pct15" w:color="auto" w:fill="FFFFFF"/>
        </w:rPr>
        <w:t>客户投诉</w:t>
      </w:r>
      <w:r>
        <w:rPr>
          <w:rFonts w:hint="eastAsia"/>
          <w:color w:val="3C3C3C"/>
          <w:sz w:val="18"/>
          <w:shd w:val="pct15" w:color="auto" w:fill="FFFFFF"/>
        </w:rPr>
        <w:t> [D].</w:t>
      </w:r>
      <w:r>
        <w:rPr>
          <w:rFonts w:hint="eastAsia"/>
          <w:color w:val="3C3C3C"/>
          <w:sz w:val="18"/>
          <w:shd w:val="pct15" w:color="auto" w:fill="FFFFFF"/>
        </w:rPr>
        <w:t>机关通报</w:t>
      </w:r>
      <w:r>
        <w:rPr>
          <w:rFonts w:hint="eastAsia"/>
        </w:rPr>
        <w:t> </w:t>
      </w:r>
    </w:p>
    <w:p>
      <w:pPr/>
      <w:r>
        <w:rPr>
          <w:rFonts w:hint="eastAsia"/>
          <w:color w:val="3C3C3C"/>
          <w:sz w:val="18"/>
          <w:shd w:val="pct15" w:color="auto" w:fill="FFFFFF"/>
        </w:rPr>
        <w:t>2</w:t>
      </w:r>
      <w:r>
        <w:rPr>
          <w:rFonts w:hint="eastAsia"/>
          <w:color w:val="3C3C3C"/>
          <w:sz w:val="18"/>
          <w:shd w:val="pct15" w:color="auto" w:fill="FFFFFF"/>
        </w:rPr>
        <w:t>、管理升级指在服务请求处理过程中针对某些场景向相关管理层报告的</w:t>
      </w:r>
      <w:r>
        <w:rPr>
          <w:rFonts w:hint="eastAsia"/>
          <w:color w:val="3C3C3C"/>
          <w:sz w:val="18"/>
          <w:shd w:val="pct15" w:color="auto" w:fill="FFFFFF"/>
        </w:rPr>
        <w:t> </w:t>
      </w:r>
      <w:r>
        <w:rPr>
          <w:rFonts w:hint="eastAsia"/>
        </w:rPr>
        <w:t>过程，这些场景包括（）</w:t>
      </w:r>
    </w:p>
    <w:p>
      <w:pPr/>
      <w:r>
        <w:rPr>
          <w:rFonts w:hint="eastAsia"/>
          <w:color w:val="3C3C3C"/>
          <w:sz w:val="18"/>
          <w:shd w:val="pct15" w:color="auto" w:fill="FFFFFF"/>
        </w:rPr>
        <w:t> </w:t>
      </w:r>
      <w:r>
        <w:rPr>
          <w:rFonts w:hint="eastAsia"/>
          <w:color w:val="3C3C3C"/>
          <w:sz w:val="18"/>
          <w:shd w:val="pct15" w:color="auto" w:fill="FFFFFF"/>
        </w:rPr>
        <w:t>[A].</w:t>
      </w:r>
      <w:r>
        <w:rPr>
          <w:rFonts w:hint="eastAsia"/>
          <w:color w:val="3C3C3C"/>
          <w:sz w:val="18"/>
          <w:shd w:val="pct15" w:color="auto" w:fill="FFFFFF"/>
        </w:rPr>
        <w:t>事故</w:t>
      </w:r>
      <w:r>
        <w:rPr>
          <w:rFonts w:hint="eastAsia"/>
          <w:color w:val="3C3C3C"/>
          <w:sz w:val="18"/>
          <w:shd w:val="pct15" w:color="auto" w:fill="FFFFFF"/>
        </w:rPr>
        <w:t> [B].SLA </w:t>
      </w:r>
      <w:r>
        <w:rPr>
          <w:rFonts w:hint="eastAsia"/>
          <w:color w:val="3C3C3C"/>
          <w:sz w:val="18"/>
          <w:shd w:val="pct15" w:color="auto" w:fill="FFFFFF"/>
        </w:rPr>
        <w:t>严重超时</w:t>
      </w:r>
      <w:r>
        <w:rPr>
          <w:rFonts w:hint="eastAsia"/>
          <w:color w:val="3C3C3C"/>
          <w:sz w:val="18"/>
          <w:shd w:val="pct15" w:color="auto" w:fill="FFFFFF"/>
        </w:rPr>
        <w:t> [C].</w:t>
      </w:r>
      <w:r>
        <w:rPr>
          <w:rFonts w:hint="eastAsia"/>
          <w:color w:val="3C3C3C"/>
          <w:sz w:val="18"/>
          <w:shd w:val="pct15" w:color="auto" w:fill="FFFFFF"/>
        </w:rPr>
        <w:t>重大投诉</w:t>
      </w:r>
      <w:r>
        <w:rPr>
          <w:rFonts w:hint="eastAsia"/>
          <w:color w:val="3C3C3C"/>
          <w:sz w:val="18"/>
          <w:shd w:val="pct15" w:color="auto" w:fill="FFFFFF"/>
        </w:rPr>
        <w:t> [D].</w:t>
      </w:r>
      <w:r>
        <w:rPr>
          <w:rFonts w:hint="eastAsia"/>
          <w:color w:val="3C3C3C"/>
          <w:sz w:val="18"/>
          <w:shd w:val="pct15" w:color="auto" w:fill="FFFFFF"/>
        </w:rPr>
        <w:t>交付实施中需紧急解决问题</w:t>
      </w:r>
      <w:r>
        <w:rPr>
          <w:rFonts w:hint="eastAsia"/>
        </w:rPr>
        <w:t> </w:t>
      </w:r>
    </w:p>
    <w:p>
      <w:pPr/>
      <w:r>
        <w:rPr>
          <w:rFonts w:hint="eastAsia"/>
          <w:color w:val="3C3C3C"/>
          <w:sz w:val="18"/>
          <w:shd w:val="pct15" w:color="auto" w:fill="FFFFFF"/>
        </w:rPr>
        <w:t>3</w:t>
      </w:r>
      <w:r>
        <w:rPr>
          <w:rFonts w:hint="eastAsia"/>
          <w:color w:val="3C3C3C"/>
          <w:sz w:val="18"/>
          <w:shd w:val="pct15" w:color="auto" w:fill="FFFFFF"/>
        </w:rPr>
        <w:t>、现场服务完成、设备稳定运行后，现场服务工程师应：（）</w:t>
      </w:r>
      <w:r>
        <w:rPr>
          <w:rFonts w:hint="eastAsia"/>
        </w:rPr>
        <w:t> </w:t>
      </w:r>
    </w:p>
    <w:p>
      <w:pPr/>
      <w:r>
        <w:rPr>
          <w:rFonts w:hint="eastAsia"/>
          <w:color w:val="3C3C3C"/>
          <w:sz w:val="18"/>
          <w:shd w:val="pct15" w:color="auto" w:fill="FFFFFF"/>
        </w:rPr>
        <w:t>[A]</w:t>
      </w:r>
      <w:r>
        <w:rPr>
          <w:rFonts w:hint="eastAsia"/>
          <w:color w:val="3C3C3C"/>
          <w:sz w:val="18"/>
          <w:shd w:val="pct15" w:color="auto" w:fill="FFFFFF"/>
        </w:rPr>
        <w:t>.</w:t>
      </w:r>
      <w:r>
        <w:rPr>
          <w:rFonts w:hint="eastAsia"/>
          <w:color w:val="3C3C3C"/>
          <w:sz w:val="18"/>
          <w:shd w:val="pct15" w:color="auto" w:fill="FFFFFF"/>
        </w:rPr>
        <w:t>健康检查</w:t>
      </w:r>
      <w:r>
        <w:rPr>
          <w:rFonts w:hint="eastAsia"/>
          <w:color w:val="3C3C3C"/>
          <w:sz w:val="18"/>
          <w:shd w:val="pct15" w:color="auto" w:fill="FFFFFF"/>
        </w:rPr>
        <w:t> [B].</w:t>
      </w:r>
      <w:r>
        <w:rPr>
          <w:rFonts w:hint="eastAsia"/>
          <w:color w:val="3C3C3C"/>
          <w:sz w:val="18"/>
          <w:shd w:val="pct15" w:color="auto" w:fill="FFFFFF"/>
        </w:rPr>
        <w:t>现场培训</w:t>
      </w:r>
      <w:r>
        <w:rPr>
          <w:rFonts w:hint="eastAsia"/>
          <w:color w:val="3C3C3C"/>
          <w:sz w:val="18"/>
          <w:shd w:val="pct15" w:color="auto" w:fill="FFFFFF"/>
        </w:rPr>
        <w:t> [C].</w:t>
      </w:r>
      <w:r>
        <w:rPr>
          <w:rFonts w:hint="eastAsia"/>
          <w:color w:val="3C3C3C"/>
          <w:sz w:val="18"/>
          <w:shd w:val="pct15" w:color="auto" w:fill="FFFFFF"/>
        </w:rPr>
        <w:t>运行观察</w:t>
      </w:r>
      <w:r>
        <w:rPr>
          <w:rFonts w:hint="eastAsia"/>
          <w:color w:val="3C3C3C"/>
          <w:sz w:val="18"/>
          <w:shd w:val="pct15" w:color="auto" w:fill="FFFFFF"/>
        </w:rPr>
        <w:t> [D].</w:t>
      </w:r>
      <w:r>
        <w:rPr>
          <w:rFonts w:hint="eastAsia"/>
          <w:color w:val="3C3C3C"/>
          <w:sz w:val="18"/>
          <w:shd w:val="pct15" w:color="auto" w:fill="FFFFFF"/>
        </w:rPr>
        <w:t>密码更新</w:t>
      </w:r>
      <w:r>
        <w:rPr>
          <w:rFonts w:hint="eastAsia"/>
          <w:color w:val="3C3C3C"/>
          <w:sz w:val="18"/>
          <w:shd w:val="pct15" w:color="auto" w:fill="FFFFFF"/>
        </w:rPr>
        <w:t> [E].</w:t>
      </w:r>
      <w:r>
        <w:rPr>
          <w:rFonts w:hint="eastAsia"/>
          <w:color w:val="3C3C3C"/>
          <w:sz w:val="18"/>
          <w:shd w:val="pct15" w:color="auto" w:fill="FFFFFF"/>
        </w:rPr>
        <w:t>维护文档更新准备</w:t>
      </w:r>
      <w:r>
        <w:rPr>
          <w:rFonts w:hint="eastAsia"/>
          <w:color w:val="3C3C3C"/>
          <w:sz w:val="18"/>
          <w:shd w:val="pct15" w:color="auto" w:fill="FFFFFF"/>
        </w:rPr>
        <w:t> [F].</w:t>
      </w:r>
      <w:r>
        <w:rPr>
          <w:rFonts w:hint="eastAsia"/>
          <w:color w:val="3C3C3C"/>
          <w:sz w:val="18"/>
          <w:shd w:val="pct15" w:color="auto" w:fill="FFFFFF"/>
        </w:rPr>
        <w:t>提交报告</w:t>
      </w:r>
      <w:r>
        <w:rPr>
          <w:rFonts w:hint="eastAsia"/>
        </w:rPr>
        <w:t> </w:t>
      </w:r>
    </w:p>
    <w:p>
      <w:pPr/>
      <w:r>
        <w:rPr>
          <w:rFonts w:hint="eastAsia"/>
          <w:color w:val="3C3C3C"/>
          <w:sz w:val="18"/>
          <w:shd w:val="pct15" w:color="auto" w:fill="FFFFFF"/>
        </w:rPr>
        <w:t>4</w:t>
      </w:r>
      <w:r>
        <w:rPr>
          <w:rFonts w:hint="eastAsia"/>
          <w:color w:val="3C3C3C"/>
          <w:sz w:val="18"/>
          <w:shd w:val="pct15" w:color="auto" w:fill="FFFFFF"/>
        </w:rPr>
        <w:t>、</w:t>
      </w:r>
      <w:r>
        <w:rPr>
          <w:rFonts w:hint="eastAsia"/>
          <w:color w:val="3C3C3C"/>
          <w:sz w:val="18"/>
          <w:shd w:val="pct15" w:color="auto" w:fill="FFFFFF"/>
        </w:rPr>
        <w:t>ITR </w:t>
      </w:r>
      <w:r>
        <w:rPr>
          <w:rFonts w:hint="eastAsia"/>
          <w:color w:val="3C3C3C"/>
          <w:sz w:val="18"/>
          <w:shd w:val="pct15" w:color="auto" w:fill="FFFFFF"/>
        </w:rPr>
        <w:t>流程的目标是：</w:t>
      </w:r>
      <w:r>
        <w:rPr>
          <w:rFonts w:hint="eastAsia"/>
        </w:rPr>
        <w:t> </w:t>
      </w:r>
    </w:p>
    <w:p>
      <w:pPr/>
      <w:r>
        <w:rPr>
          <w:rFonts w:hint="eastAsia"/>
          <w:color w:val="3C3C3C"/>
          <w:sz w:val="18"/>
          <w:shd w:val="pct15" w:color="auto" w:fill="FFFFFF"/>
        </w:rPr>
        <w:t>[A].</w:t>
      </w:r>
      <w:r>
        <w:rPr>
          <w:rFonts w:hint="eastAsia"/>
          <w:color w:val="3C3C3C"/>
          <w:sz w:val="18"/>
          <w:shd w:val="pct15" w:color="auto" w:fill="FFFFFF"/>
        </w:rPr>
        <w:t>保障网络安全；</w:t>
      </w:r>
      <w:r>
        <w:rPr>
          <w:rFonts w:hint="eastAsia"/>
          <w:color w:val="3C3C3C"/>
          <w:sz w:val="18"/>
          <w:shd w:val="pct15" w:color="auto" w:fill="FFFFFF"/>
        </w:rPr>
        <w:t> [B].</w:t>
      </w:r>
      <w:r>
        <w:rPr>
          <w:rFonts w:hint="eastAsia"/>
          <w:color w:val="3C3C3C"/>
          <w:sz w:val="18"/>
          <w:shd w:val="pct15" w:color="auto" w:fill="FFFFFF"/>
        </w:rPr>
        <w:t>服务客户满意；</w:t>
      </w:r>
      <w:r>
        <w:rPr>
          <w:rFonts w:hint="eastAsia"/>
          <w:color w:val="3C3C3C"/>
          <w:sz w:val="18"/>
          <w:shd w:val="pct15" w:color="auto" w:fill="FFFFFF"/>
        </w:rPr>
        <w:t> [C].</w:t>
      </w:r>
      <w:r>
        <w:rPr>
          <w:rFonts w:hint="eastAsia"/>
          <w:color w:val="3C3C3C"/>
          <w:sz w:val="18"/>
          <w:shd w:val="pct15" w:color="auto" w:fill="FFFFFF"/>
        </w:rPr>
        <w:t>渠道畅通、有序；</w:t>
      </w:r>
      <w:r>
        <w:rPr>
          <w:rFonts w:hint="eastAsia"/>
          <w:color w:val="3C3C3C"/>
          <w:sz w:val="18"/>
          <w:shd w:val="pct15" w:color="auto" w:fill="FFFFFF"/>
        </w:rPr>
        <w:t> [D].</w:t>
      </w:r>
      <w:r>
        <w:rPr>
          <w:rFonts w:hint="eastAsia"/>
          <w:color w:val="3C3C3C"/>
          <w:sz w:val="18"/>
          <w:shd w:val="pct15" w:color="auto" w:fill="FFFFFF"/>
        </w:rPr>
        <w:t>问题及时解决</w:t>
      </w:r>
      <w:r>
        <w:rPr>
          <w:rFonts w:hint="eastAsia"/>
        </w:rPr>
        <w:t> </w:t>
      </w:r>
    </w:p>
    <w:p>
      <w:pPr/>
      <w:r>
        <w:rPr>
          <w:rFonts w:hint="eastAsia"/>
          <w:color w:val="3C3C3C"/>
          <w:sz w:val="18"/>
          <w:shd w:val="pct15" w:color="auto" w:fill="FFFFFF"/>
        </w:rPr>
        <w:t>5</w:t>
      </w:r>
      <w:r>
        <w:rPr>
          <w:rFonts w:hint="eastAsia"/>
          <w:color w:val="3C3C3C"/>
          <w:sz w:val="18"/>
          <w:shd w:val="pct15" w:color="auto" w:fill="FFFFFF"/>
        </w:rPr>
        <w:t>、</w:t>
      </w:r>
      <w:r>
        <w:rPr>
          <w:rFonts w:hint="eastAsia"/>
          <w:color w:val="3C3C3C"/>
          <w:sz w:val="18"/>
          <w:shd w:val="pct15" w:color="auto" w:fill="FFFFFF"/>
        </w:rPr>
        <w:t>ITR </w:t>
      </w:r>
      <w:r>
        <w:rPr>
          <w:rFonts w:hint="eastAsia"/>
          <w:color w:val="3C3C3C"/>
          <w:sz w:val="18"/>
          <w:shd w:val="pct15" w:color="auto" w:fill="FFFFFF"/>
        </w:rPr>
        <w:t>服务请求处理流程包括</w:t>
      </w:r>
      <w:r>
        <w:rPr>
          <w:rFonts w:hint="eastAsia"/>
          <w:color w:val="3C3C3C"/>
          <w:sz w:val="18"/>
          <w:shd w:val="pct15" w:color="auto" w:fill="FFFFFF"/>
        </w:rPr>
        <w:t>( )</w:t>
      </w:r>
      <w:r>
        <w:rPr>
          <w:rFonts w:hint="eastAsia"/>
          <w:color w:val="3C3C3C"/>
          <w:sz w:val="18"/>
          <w:shd w:val="pct15" w:color="auto" w:fill="FFFFFF"/>
        </w:rPr>
        <w:t>流程：</w:t>
      </w:r>
      <w:r>
        <w:rPr>
          <w:rFonts w:hint="eastAsia"/>
        </w:rPr>
        <w:t> </w:t>
      </w:r>
    </w:p>
    <w:p>
      <w:pPr/>
      <w:r>
        <w:rPr>
          <w:rFonts w:hint="eastAsia"/>
          <w:color w:val="3C3C3C"/>
          <w:sz w:val="18"/>
          <w:shd w:val="pct15" w:color="auto" w:fill="FFFFFF"/>
        </w:rPr>
        <w:t>[A].</w:t>
      </w:r>
      <w:r>
        <w:rPr>
          <w:rFonts w:hint="eastAsia"/>
          <w:color w:val="3C3C3C"/>
          <w:sz w:val="18"/>
          <w:shd w:val="pct15" w:color="auto" w:fill="FFFFFF"/>
        </w:rPr>
        <w:t>技术服务请求处理</w:t>
      </w:r>
      <w:r>
        <w:rPr>
          <w:rFonts w:hint="eastAsia"/>
          <w:color w:val="3C3C3C"/>
          <w:sz w:val="18"/>
          <w:shd w:val="pct15" w:color="auto" w:fill="FFFFFF"/>
        </w:rPr>
        <w:t> [B].</w:t>
      </w:r>
      <w:r>
        <w:rPr>
          <w:rFonts w:hint="eastAsia"/>
          <w:color w:val="3C3C3C"/>
          <w:sz w:val="18"/>
          <w:shd w:val="pct15" w:color="auto" w:fill="FFFFFF"/>
        </w:rPr>
        <w:t>客户功能需求处理</w:t>
      </w:r>
      <w:r>
        <w:rPr>
          <w:rFonts w:hint="eastAsia"/>
          <w:color w:val="3C3C3C"/>
          <w:sz w:val="18"/>
          <w:shd w:val="pct15" w:color="auto" w:fill="FFFFFF"/>
        </w:rPr>
        <w:t> </w:t>
      </w:r>
      <w:r>
        <w:rPr>
          <w:rFonts w:hint="eastAsia"/>
          <w:color w:val="3C3C3C"/>
          <w:sz w:val="18"/>
          <w:shd w:val="pct15" w:color="auto" w:fill="FFFFFF"/>
        </w:rPr>
        <w:t>[C].</w:t>
      </w:r>
      <w:r>
        <w:rPr>
          <w:rFonts w:hint="eastAsia"/>
          <w:color w:val="3C3C3C"/>
          <w:sz w:val="18"/>
          <w:shd w:val="pct15" w:color="auto" w:fill="FFFFFF"/>
        </w:rPr>
        <w:t>客户投诉处理</w:t>
      </w:r>
      <w:r>
        <w:rPr>
          <w:rFonts w:hint="eastAsia"/>
          <w:color w:val="3C3C3C"/>
          <w:sz w:val="18"/>
          <w:shd w:val="pct15" w:color="auto" w:fill="FFFFFF"/>
        </w:rPr>
        <w:t> [D].</w:t>
      </w:r>
      <w:r>
        <w:rPr>
          <w:rFonts w:hint="eastAsia"/>
          <w:color w:val="3C3C3C"/>
          <w:sz w:val="18"/>
          <w:shd w:val="pct15" w:color="auto" w:fill="FFFFFF"/>
        </w:rPr>
        <w:t>非技术服务请求处理</w:t>
      </w:r>
      <w:r>
        <w:rPr>
          <w:rFonts w:hint="eastAsia"/>
          <w:color w:val="3C3C3C"/>
          <w:sz w:val="18"/>
          <w:shd w:val="pct15" w:color="auto" w:fill="FFFFFF"/>
        </w:rPr>
        <w:t> [E].</w:t>
      </w:r>
      <w:r>
        <w:rPr>
          <w:rFonts w:hint="eastAsia"/>
          <w:color w:val="3C3C3C"/>
          <w:sz w:val="18"/>
          <w:shd w:val="pct15" w:color="auto" w:fill="FFFFFF"/>
        </w:rPr>
        <w:t>工程服务请求处理</w:t>
      </w:r>
      <w:r>
        <w:rPr>
          <w:rFonts w:hint="eastAsia"/>
        </w:rPr>
        <w:t> </w:t>
      </w:r>
    </w:p>
    <w:p>
      <w:pPr/>
      <w:r>
        <w:rPr>
          <w:rFonts w:hint="eastAsia"/>
          <w:color w:val="3C3C3C"/>
          <w:sz w:val="18"/>
          <w:shd w:val="pct15" w:color="auto" w:fill="FFFFFF"/>
        </w:rPr>
        <w:t>6</w:t>
      </w:r>
      <w:r>
        <w:rPr>
          <w:rFonts w:hint="eastAsia"/>
          <w:color w:val="3C3C3C"/>
          <w:sz w:val="18"/>
          <w:shd w:val="pct15" w:color="auto" w:fill="FFFFFF"/>
        </w:rPr>
        <w:t>、下列哪些选项属于客户反馈的技术服务请求：</w:t>
      </w:r>
      <w:r>
        <w:rPr>
          <w:rFonts w:hint="eastAsia"/>
        </w:rPr>
        <w:t> </w:t>
      </w:r>
    </w:p>
    <w:p>
      <w:pPr/>
      <w:r>
        <w:rPr>
          <w:rFonts w:hint="eastAsia"/>
          <w:color w:val="3C3C3C"/>
          <w:sz w:val="18"/>
          <w:shd w:val="pct15" w:color="auto" w:fill="FFFFFF"/>
        </w:rPr>
        <w:t>[A].</w:t>
      </w:r>
      <w:r>
        <w:rPr>
          <w:rFonts w:hint="eastAsia"/>
          <w:color w:val="3C3C3C"/>
          <w:sz w:val="18"/>
          <w:shd w:val="pct15" w:color="auto" w:fill="FFFFFF"/>
        </w:rPr>
        <w:t>客户反馈的与设备相关的软件、硬件故障</w:t>
      </w:r>
      <w:r>
        <w:rPr>
          <w:rFonts w:hint="eastAsia"/>
          <w:color w:val="3C3C3C"/>
          <w:sz w:val="18"/>
          <w:shd w:val="pct15" w:color="auto" w:fill="FFFFFF"/>
        </w:rPr>
        <w:t> </w:t>
      </w:r>
      <w:r>
        <w:rPr>
          <w:rFonts w:hint="eastAsia"/>
          <w:color w:val="3C3C3C"/>
          <w:sz w:val="18"/>
          <w:shd w:val="pct15" w:color="auto" w:fill="FFFFFF"/>
        </w:rPr>
        <w:t>[B].</w:t>
      </w:r>
      <w:r>
        <w:rPr>
          <w:rFonts w:hint="eastAsia"/>
          <w:color w:val="3C3C3C"/>
          <w:sz w:val="18"/>
          <w:shd w:val="pct15" w:color="auto" w:fill="FFFFFF"/>
        </w:rPr>
        <w:t>客户反馈的与设备相关的发货问题</w:t>
      </w:r>
      <w:r>
        <w:rPr>
          <w:rFonts w:hint="eastAsia"/>
          <w:color w:val="3C3C3C"/>
          <w:sz w:val="18"/>
          <w:shd w:val="pct15" w:color="auto" w:fill="FFFFFF"/>
        </w:rPr>
        <w:t> </w:t>
      </w:r>
      <w:r>
        <w:rPr>
          <w:rFonts w:hint="eastAsia"/>
          <w:color w:val="3C3C3C"/>
          <w:sz w:val="18"/>
          <w:shd w:val="pct15" w:color="auto" w:fill="FFFFFF"/>
        </w:rPr>
        <w:t>[C].</w:t>
      </w:r>
      <w:r>
        <w:rPr>
          <w:rFonts w:hint="eastAsia"/>
          <w:color w:val="3C3C3C"/>
          <w:sz w:val="18"/>
          <w:shd w:val="pct15" w:color="auto" w:fill="FFFFFF"/>
        </w:rPr>
        <w:t>客户反馈的设备性能问题</w:t>
      </w:r>
      <w:r>
        <w:rPr>
          <w:rFonts w:hint="eastAsia"/>
          <w:color w:val="3C3C3C"/>
          <w:sz w:val="18"/>
          <w:shd w:val="pct15" w:color="auto" w:fill="FFFFFF"/>
        </w:rPr>
        <w:t> [D].</w:t>
      </w:r>
      <w:r>
        <w:rPr>
          <w:rFonts w:hint="eastAsia"/>
          <w:color w:val="3C3C3C"/>
          <w:sz w:val="18"/>
          <w:shd w:val="pct15" w:color="auto" w:fill="FFFFFF"/>
        </w:rPr>
        <w:t>客户反馈的产品资料问题</w:t>
      </w:r>
      <w:r>
        <w:rPr>
          <w:rFonts w:hint="eastAsia"/>
          <w:color w:val="3C3C3C"/>
          <w:sz w:val="18"/>
          <w:shd w:val="pct15" w:color="auto" w:fill="FFFFFF"/>
        </w:rPr>
        <w:t> [E].</w:t>
      </w:r>
      <w:r>
        <w:rPr>
          <w:rFonts w:hint="eastAsia"/>
          <w:color w:val="3C3C3C"/>
          <w:sz w:val="18"/>
          <w:shd w:val="pct15" w:color="auto" w:fill="FFFFFF"/>
        </w:rPr>
        <w:t>客户反馈的设备发票问题</w:t>
      </w:r>
      <w:r>
        <w:rPr>
          <w:rFonts w:hint="eastAsia"/>
        </w:rPr>
        <w:t> </w:t>
      </w:r>
    </w:p>
    <w:p>
      <w:pPr/>
      <w:r>
        <w:rPr>
          <w:rFonts w:hint="eastAsia"/>
          <w:color w:val="3C3C3C"/>
          <w:sz w:val="18"/>
          <w:shd w:val="pct15" w:color="auto" w:fill="FFFFFF"/>
        </w:rPr>
        <w:t>7</w:t>
      </w:r>
      <w:r>
        <w:rPr>
          <w:rFonts w:hint="eastAsia"/>
          <w:color w:val="3C3C3C"/>
          <w:sz w:val="18"/>
          <w:shd w:val="pct15" w:color="auto" w:fill="FFFFFF"/>
        </w:rPr>
        <w:t>、问题转需求处理过程中，客户服务工程师</w:t>
      </w:r>
      <w:r>
        <w:rPr>
          <w:rFonts w:hint="eastAsia"/>
          <w:color w:val="3C3C3C"/>
          <w:sz w:val="18"/>
          <w:shd w:val="pct15" w:color="auto" w:fill="FFFFFF"/>
        </w:rPr>
        <w:t>(CSE)</w:t>
      </w:r>
      <w:r>
        <w:rPr>
          <w:rFonts w:hint="eastAsia"/>
          <w:color w:val="3C3C3C"/>
          <w:sz w:val="18"/>
          <w:shd w:val="pct15" w:color="auto" w:fill="FFFFFF"/>
        </w:rPr>
        <w:t>应</w:t>
      </w:r>
      <w:r>
        <w:rPr>
          <w:rFonts w:hint="eastAsia"/>
        </w:rPr>
        <w:t>(): </w:t>
      </w:r>
    </w:p>
    <w:p>
      <w:pPr/>
      <w:r>
        <w:rPr>
          <w:rFonts w:hint="eastAsia"/>
          <w:color w:val="3C3C3C"/>
          <w:sz w:val="18"/>
          <w:shd w:val="pct15" w:color="auto" w:fill="FFFFFF"/>
        </w:rPr>
        <w:t>[A].</w:t>
      </w:r>
      <w:r>
        <w:rPr>
          <w:rFonts w:hint="eastAsia"/>
          <w:color w:val="3C3C3C"/>
          <w:sz w:val="18"/>
          <w:shd w:val="pct15" w:color="auto" w:fill="FFFFFF"/>
        </w:rPr>
        <w:t>把产品需求受理号码和华为后续产品需求受理接口人的信息告</w:t>
      </w:r>
      <w:r>
        <w:rPr>
          <w:rFonts w:hint="eastAsia"/>
          <w:color w:val="3C3C3C"/>
          <w:sz w:val="18"/>
          <w:shd w:val="pct15" w:color="auto" w:fill="FFFFFF"/>
        </w:rPr>
        <w:t> </w:t>
      </w:r>
      <w:r>
        <w:rPr>
          <w:rFonts w:hint="eastAsia"/>
          <w:color w:val="3C3C3C"/>
          <w:sz w:val="18"/>
          <w:shd w:val="pct15" w:color="auto" w:fill="FFFFFF"/>
        </w:rPr>
        <w:t>知客户；</w:t>
      </w:r>
      <w:r>
        <w:rPr>
          <w:rFonts w:hint="eastAsia"/>
          <w:color w:val="3C3C3C"/>
          <w:sz w:val="18"/>
          <w:shd w:val="pct15" w:color="auto" w:fill="FFFFFF"/>
        </w:rPr>
        <w:t> [B].</w:t>
      </w:r>
      <w:r>
        <w:rPr>
          <w:rFonts w:hint="eastAsia"/>
          <w:color w:val="3C3C3C"/>
          <w:sz w:val="18"/>
          <w:shd w:val="pct15" w:color="auto" w:fill="FFFFFF"/>
        </w:rPr>
        <w:t>把产品需求受理号码和华为后续产品需求受理接口人的信息记</w:t>
      </w:r>
      <w:r>
        <w:rPr>
          <w:rFonts w:hint="eastAsia"/>
          <w:color w:val="3C3C3C"/>
          <w:sz w:val="18"/>
          <w:shd w:val="pct15" w:color="auto" w:fill="FFFFFF"/>
        </w:rPr>
        <w:t> </w:t>
      </w:r>
      <w:r>
        <w:rPr>
          <w:rFonts w:hint="eastAsia"/>
          <w:color w:val="3C3C3C"/>
          <w:sz w:val="18"/>
          <w:shd w:val="pct15" w:color="auto" w:fill="FFFFFF"/>
        </w:rPr>
        <w:t>录在系统中；</w:t>
      </w:r>
      <w:r>
        <w:rPr>
          <w:rFonts w:hint="eastAsia"/>
          <w:color w:val="3C3C3C"/>
          <w:sz w:val="18"/>
          <w:shd w:val="pct15" w:color="auto" w:fill="FFFFFF"/>
        </w:rPr>
        <w:t> [C].</w:t>
      </w:r>
      <w:r>
        <w:rPr>
          <w:rFonts w:hint="eastAsia"/>
          <w:color w:val="3C3C3C"/>
          <w:sz w:val="18"/>
          <w:shd w:val="pct15" w:color="auto" w:fill="FFFFFF"/>
        </w:rPr>
        <w:t>关闭原技术服务请求；</w:t>
      </w:r>
      <w:r>
        <w:rPr>
          <w:rFonts w:hint="eastAsia"/>
          <w:color w:val="3C3C3C"/>
          <w:sz w:val="18"/>
          <w:shd w:val="pct15" w:color="auto" w:fill="FFFFFF"/>
        </w:rPr>
        <w:t> [D].</w:t>
      </w:r>
      <w:r>
        <w:rPr>
          <w:rFonts w:hint="eastAsia"/>
          <w:color w:val="3C3C3C"/>
          <w:sz w:val="18"/>
          <w:shd w:val="pct15" w:color="auto" w:fill="FFFFFF"/>
        </w:rPr>
        <w:t>在</w:t>
      </w:r>
      <w:r>
        <w:rPr>
          <w:rFonts w:hint="eastAsia"/>
          <w:color w:val="3C3C3C"/>
          <w:sz w:val="18"/>
          <w:shd w:val="pct15" w:color="auto" w:fill="FFFFFF"/>
        </w:rPr>
        <w:t>iCare </w:t>
      </w:r>
      <w:r>
        <w:rPr>
          <w:rFonts w:hint="eastAsia"/>
          <w:color w:val="3C3C3C"/>
          <w:sz w:val="18"/>
          <w:shd w:val="pct15" w:color="auto" w:fill="FFFFFF"/>
        </w:rPr>
        <w:t>系统中创建需求单；</w:t>
      </w:r>
      <w:r>
        <w:rPr>
          <w:rFonts w:hint="eastAsia"/>
        </w:rPr>
        <w:t> </w:t>
      </w:r>
    </w:p>
    <w:p>
      <w:pPr/>
      <w:r>
        <w:rPr>
          <w:rFonts w:hint="eastAsia"/>
          <w:color w:val="3C3C3C"/>
          <w:sz w:val="18"/>
          <w:shd w:val="pct15" w:color="auto" w:fill="FFFFFF"/>
        </w:rPr>
        <w:t>8</w:t>
      </w:r>
      <w:r>
        <w:rPr>
          <w:rFonts w:hint="eastAsia"/>
          <w:color w:val="3C3C3C"/>
          <w:sz w:val="18"/>
          <w:shd w:val="pct15" w:color="auto" w:fill="FFFFFF"/>
        </w:rPr>
        <w:t>、在《技术服务请求处理流程》中要求</w:t>
      </w:r>
      <w:r>
        <w:rPr>
          <w:rFonts w:hint="eastAsia"/>
          <w:color w:val="3C3C3C"/>
          <w:sz w:val="18"/>
          <w:shd w:val="pct15" w:color="auto" w:fill="FFFFFF"/>
        </w:rPr>
        <w:t> CSE </w:t>
      </w:r>
      <w:r>
        <w:rPr>
          <w:rFonts w:hint="eastAsia"/>
          <w:color w:val="3C3C3C"/>
          <w:sz w:val="18"/>
          <w:shd w:val="pct15" w:color="auto" w:fill="FFFFFF"/>
        </w:rPr>
        <w:t>在技术校验活动中应审视请</w:t>
      </w:r>
      <w:r>
        <w:rPr>
          <w:rFonts w:hint="eastAsia"/>
          <w:color w:val="3C3C3C"/>
          <w:sz w:val="18"/>
          <w:shd w:val="pct15" w:color="auto" w:fill="FFFFFF"/>
        </w:rPr>
        <w:t> </w:t>
      </w:r>
      <w:r>
        <w:rPr>
          <w:rFonts w:hint="eastAsia"/>
          <w:color w:val="3C3C3C"/>
          <w:sz w:val="18"/>
          <w:shd w:val="pct15" w:color="auto" w:fill="FFFFFF"/>
        </w:rPr>
        <w:t>求的技术级别是否准确，如果需要重新定级，则（）</w:t>
      </w:r>
      <w:r>
        <w:rPr>
          <w:rFonts w:hint="eastAsia"/>
        </w:rPr>
        <w:t> </w:t>
      </w:r>
    </w:p>
    <w:p>
      <w:pPr/>
      <w:r>
        <w:rPr>
          <w:rFonts w:hint="eastAsia"/>
          <w:color w:val="3C3C3C"/>
          <w:sz w:val="18"/>
          <w:shd w:val="pct15" w:color="auto" w:fill="FFFFFF"/>
        </w:rPr>
        <w:t>[A].</w:t>
      </w:r>
      <w:r>
        <w:rPr>
          <w:rFonts w:hint="eastAsia"/>
          <w:color w:val="3C3C3C"/>
          <w:sz w:val="18"/>
          <w:shd w:val="pct15" w:color="auto" w:fill="FFFFFF"/>
        </w:rPr>
        <w:t>与客户进行沟通，达成一致后修改请求单级别，并重新确认</w:t>
      </w:r>
      <w:r>
        <w:rPr>
          <w:rFonts w:hint="eastAsia"/>
          <w:color w:val="3C3C3C"/>
          <w:sz w:val="18"/>
          <w:shd w:val="pct15" w:color="auto" w:fill="FFFFFF"/>
        </w:rPr>
        <w:t>SLA</w:t>
      </w:r>
      <w:r>
        <w:rPr>
          <w:rFonts w:hint="eastAsia"/>
          <w:color w:val="3C3C3C"/>
          <w:sz w:val="18"/>
          <w:shd w:val="pct15" w:color="auto" w:fill="FFFFFF"/>
        </w:rPr>
        <w:t>。</w:t>
      </w:r>
      <w:r>
        <w:rPr>
          <w:rFonts w:hint="eastAsia"/>
          <w:color w:val="3C3C3C"/>
          <w:sz w:val="18"/>
          <w:shd w:val="pct15" w:color="auto" w:fill="FFFFFF"/>
        </w:rPr>
        <w:t> [B].</w:t>
      </w:r>
      <w:r>
        <w:rPr>
          <w:rFonts w:hint="eastAsia"/>
          <w:color w:val="3C3C3C"/>
          <w:sz w:val="18"/>
          <w:shd w:val="pct15" w:color="auto" w:fill="FFFFFF"/>
        </w:rPr>
        <w:t>与主管沟通，主管同意后修改请求单级别，并重新确认</w:t>
      </w:r>
      <w:r>
        <w:rPr>
          <w:rFonts w:hint="eastAsia"/>
          <w:color w:val="3C3C3C"/>
          <w:sz w:val="18"/>
          <w:shd w:val="pct15" w:color="auto" w:fill="FFFFFF"/>
        </w:rPr>
        <w:t>SLA</w:t>
      </w:r>
      <w:r>
        <w:rPr>
          <w:rFonts w:hint="eastAsia"/>
          <w:color w:val="3C3C3C"/>
          <w:sz w:val="18"/>
          <w:shd w:val="pct15" w:color="auto" w:fill="FFFFFF"/>
        </w:rPr>
        <w:t>。</w:t>
      </w:r>
      <w:r>
        <w:rPr>
          <w:rFonts w:hint="eastAsia"/>
          <w:color w:val="3C3C3C"/>
          <w:sz w:val="18"/>
          <w:shd w:val="pct15" w:color="auto" w:fill="FFFFFF"/>
        </w:rPr>
        <w:t> </w:t>
      </w:r>
      <w:r>
        <w:rPr>
          <w:rFonts w:hint="eastAsia"/>
          <w:color w:val="3C3C3C"/>
          <w:sz w:val="18"/>
          <w:shd w:val="pct15" w:color="auto" w:fill="FFFFFF"/>
        </w:rPr>
        <w:t>[C].</w:t>
      </w:r>
      <w:r>
        <w:rPr>
          <w:rFonts w:hint="eastAsia"/>
          <w:color w:val="3C3C3C"/>
          <w:sz w:val="18"/>
          <w:shd w:val="pct15" w:color="auto" w:fill="FFFFFF"/>
        </w:rPr>
        <w:t>若产生争议，以客户意见为准。</w:t>
      </w:r>
      <w:r>
        <w:rPr>
          <w:rFonts w:hint="eastAsia"/>
          <w:color w:val="3C3C3C"/>
          <w:sz w:val="18"/>
          <w:shd w:val="pct15" w:color="auto" w:fill="FFFFFF"/>
        </w:rPr>
        <w:t> [D].</w:t>
      </w:r>
      <w:r>
        <w:rPr>
          <w:rFonts w:hint="eastAsia"/>
          <w:color w:val="3C3C3C"/>
          <w:sz w:val="18"/>
          <w:shd w:val="pct15" w:color="auto" w:fill="FFFFFF"/>
        </w:rPr>
        <w:t>若产生争议，以主管意见为准</w:t>
      </w:r>
      <w:r>
        <w:rPr>
          <w:rFonts w:hint="eastAsia"/>
        </w:rPr>
        <w:t> </w:t>
      </w:r>
    </w:p>
    <w:p>
      <w:pPr/>
      <w:r>
        <w:rPr>
          <w:rFonts w:hint="eastAsia"/>
          <w:color w:val="3C3C3C"/>
          <w:sz w:val="18"/>
          <w:shd w:val="pct15" w:color="auto" w:fill="FFFFFF"/>
        </w:rPr>
        <w:t>9</w:t>
      </w:r>
      <w:r>
        <w:rPr>
          <w:rFonts w:hint="eastAsia"/>
          <w:color w:val="3C3C3C"/>
          <w:sz w:val="18"/>
          <w:shd w:val="pct15" w:color="auto" w:fill="FFFFFF"/>
        </w:rPr>
        <w:t>、在现场服务时，以下哪些规范需遵守（）</w:t>
      </w:r>
      <w:r>
        <w:rPr>
          <w:rFonts w:hint="eastAsia"/>
        </w:rPr>
        <w:t> </w:t>
      </w:r>
    </w:p>
    <w:p>
      <w:pPr/>
      <w:r>
        <w:rPr>
          <w:rFonts w:hint="eastAsia"/>
          <w:color w:val="3C3C3C"/>
          <w:sz w:val="18"/>
          <w:shd w:val="pct15" w:color="auto" w:fill="FFFFFF"/>
        </w:rPr>
        <w:t>[</w:t>
      </w:r>
      <w:r>
        <w:rPr>
          <w:rFonts w:hint="eastAsia"/>
          <w:color w:val="3C3C3C"/>
          <w:sz w:val="18"/>
          <w:shd w:val="pct15" w:color="auto" w:fill="FFFFFF"/>
        </w:rPr>
        <w:t>A].</w:t>
      </w:r>
      <w:r>
        <w:rPr>
          <w:rFonts w:hint="eastAsia"/>
          <w:color w:val="3C3C3C"/>
          <w:sz w:val="18"/>
          <w:shd w:val="pct15" w:color="auto" w:fill="FFFFFF"/>
        </w:rPr>
        <w:t>进机房要征得用户同意，出入机房所携带物品应严格登记；</w:t>
      </w:r>
      <w:r>
        <w:rPr>
          <w:rFonts w:hint="eastAsia"/>
          <w:color w:val="3C3C3C"/>
          <w:sz w:val="18"/>
          <w:shd w:val="pct15" w:color="auto" w:fill="FFFFFF"/>
        </w:rPr>
        <w:t> [B].</w:t>
      </w:r>
      <w:r>
        <w:rPr>
          <w:rFonts w:hint="eastAsia"/>
          <w:color w:val="3C3C3C"/>
          <w:sz w:val="18"/>
          <w:shd w:val="pct15" w:color="auto" w:fill="FFFFFF"/>
        </w:rPr>
        <w:t>严禁在机房上与工作无关的网站；</w:t>
      </w:r>
      <w:r>
        <w:rPr>
          <w:rFonts w:hint="eastAsia"/>
          <w:color w:val="3C3C3C"/>
          <w:sz w:val="18"/>
          <w:shd w:val="pct15" w:color="auto" w:fill="FFFFFF"/>
        </w:rPr>
        <w:t> [C].</w:t>
      </w:r>
      <w:r>
        <w:rPr>
          <w:rFonts w:hint="eastAsia"/>
          <w:color w:val="3C3C3C"/>
          <w:sz w:val="18"/>
          <w:shd w:val="pct15" w:color="auto" w:fill="FFFFFF"/>
        </w:rPr>
        <w:t>工作结束后，要清理工作现</w:t>
      </w:r>
      <w:r>
        <w:rPr>
          <w:rFonts w:hint="eastAsia"/>
          <w:color w:val="3C3C3C"/>
          <w:sz w:val="18"/>
          <w:shd w:val="pct15" w:color="auto" w:fill="FFFFFF"/>
        </w:rPr>
        <w:t>场，整理各种物品，保持机房整洁。</w:t>
      </w:r>
      <w:r>
        <w:rPr>
          <w:rFonts w:hint="eastAsia"/>
          <w:color w:val="3C3C3C"/>
          <w:sz w:val="18"/>
          <w:shd w:val="pct15" w:color="auto" w:fill="FFFFFF"/>
        </w:rPr>
        <w:t> [D].</w:t>
      </w:r>
      <w:r>
        <w:rPr>
          <w:rFonts w:hint="eastAsia"/>
          <w:color w:val="3C3C3C"/>
          <w:sz w:val="18"/>
          <w:shd w:val="pct15" w:color="auto" w:fill="FFFFFF"/>
        </w:rPr>
        <w:t>进行设备操作时，应尽量注意避开当地业务高峰，重要的通信指标考核时间段及重要通信保障时间</w:t>
      </w:r>
      <w:r>
        <w:rPr>
          <w:rFonts w:hint="eastAsia"/>
        </w:rPr>
        <w:t> </w:t>
      </w:r>
    </w:p>
    <w:p>
      <w:pPr/>
      <w:r>
        <w:rPr>
          <w:rFonts w:hint="eastAsia"/>
          <w:color w:val="3C3C3C"/>
          <w:sz w:val="18"/>
          <w:shd w:val="pct15" w:color="auto" w:fill="FFFFFF"/>
        </w:rPr>
        <w:t>10</w:t>
      </w:r>
      <w:r>
        <w:rPr>
          <w:rFonts w:hint="eastAsia"/>
          <w:color w:val="3C3C3C"/>
          <w:sz w:val="18"/>
          <w:shd w:val="pct15" w:color="auto" w:fill="FFFFFF"/>
        </w:rPr>
        <w:t>、按照《问题根因选择操作指导书》规定以下哪些场景导致的网上设备故</w:t>
      </w:r>
      <w:r>
        <w:rPr>
          <w:rFonts w:hint="eastAsia"/>
          <w:color w:val="3C3C3C"/>
          <w:sz w:val="18"/>
          <w:shd w:val="pct15" w:color="auto" w:fill="FFFFFF"/>
        </w:rPr>
        <w:t> </w:t>
      </w:r>
      <w:r>
        <w:rPr>
          <w:rFonts w:hint="eastAsia"/>
          <w:color w:val="3C3C3C"/>
          <w:sz w:val="18"/>
          <w:shd w:val="pct15" w:color="auto" w:fill="FFFFFF"/>
        </w:rPr>
        <w:t>障，根因应判断为服务质量</w:t>
      </w:r>
      <w:r>
        <w:rPr>
          <w:rFonts w:hint="eastAsia"/>
        </w:rPr>
        <w:t> </w:t>
      </w:r>
    </w:p>
    <w:p>
      <w:pPr/>
      <w:r>
        <w:rPr>
          <w:rFonts w:hint="eastAsia"/>
          <w:color w:val="3C3C3C"/>
          <w:sz w:val="18"/>
          <w:shd w:val="pct15" w:color="auto" w:fill="FFFFFF"/>
        </w:rPr>
        <w:t>[A].</w:t>
      </w:r>
      <w:r>
        <w:rPr>
          <w:rFonts w:hint="eastAsia"/>
          <w:color w:val="3C3C3C"/>
          <w:sz w:val="18"/>
          <w:shd w:val="pct15" w:color="auto" w:fill="FFFFFF"/>
        </w:rPr>
        <w:t>华为工程师或合作方、第三方服务人员在工程安装、维护等服务过程中不按服务规范操作设备；</w:t>
      </w:r>
      <w:r>
        <w:rPr>
          <w:rFonts w:hint="eastAsia"/>
          <w:color w:val="3C3C3C"/>
          <w:sz w:val="18"/>
          <w:shd w:val="pct15" w:color="auto" w:fill="FFFFFF"/>
        </w:rPr>
        <w:t> [B].</w:t>
      </w:r>
      <w:r>
        <w:rPr>
          <w:rFonts w:hint="eastAsia"/>
          <w:color w:val="3C3C3C"/>
          <w:sz w:val="18"/>
          <w:shd w:val="pct15" w:color="auto" w:fill="FFFFFF"/>
        </w:rPr>
        <w:t>华为工程师或合作方、第三方服务人员未按</w:t>
      </w:r>
      <w:r>
        <w:rPr>
          <w:rFonts w:hint="eastAsia"/>
          <w:color w:val="3C3C3C"/>
          <w:sz w:val="18"/>
          <w:shd w:val="pct15" w:color="auto" w:fill="FFFFFF"/>
        </w:rPr>
        <w:t> support </w:t>
      </w:r>
      <w:r>
        <w:rPr>
          <w:rFonts w:hint="eastAsia"/>
          <w:color w:val="3C3C3C"/>
          <w:sz w:val="18"/>
          <w:shd w:val="pct15" w:color="auto" w:fill="FFFFFF"/>
        </w:rPr>
        <w:t>网站正式发</w:t>
      </w:r>
      <w:r>
        <w:rPr>
          <w:rFonts w:hint="eastAsia"/>
          <w:color w:val="3C3C3C"/>
          <w:sz w:val="18"/>
          <w:shd w:val="pct15" w:color="auto" w:fill="FFFFFF"/>
        </w:rPr>
        <w:t> </w:t>
      </w:r>
      <w:r>
        <w:rPr>
          <w:rFonts w:hint="eastAsia"/>
          <w:color w:val="3C3C3C"/>
          <w:sz w:val="18"/>
          <w:shd w:val="pct15" w:color="auto" w:fill="FFFFFF"/>
        </w:rPr>
        <w:t>布的资料操作设备；</w:t>
      </w:r>
      <w:r>
        <w:rPr>
          <w:rFonts w:hint="eastAsia"/>
          <w:color w:val="3C3C3C"/>
          <w:sz w:val="18"/>
          <w:shd w:val="pct15" w:color="auto" w:fill="FFFFFF"/>
        </w:rPr>
        <w:t> [C].</w:t>
      </w:r>
      <w:r>
        <w:rPr>
          <w:rFonts w:hint="eastAsia"/>
          <w:color w:val="3C3C3C"/>
          <w:sz w:val="18"/>
          <w:shd w:val="pct15" w:color="auto" w:fill="FFFFFF"/>
        </w:rPr>
        <w:t>非客户原因的未按要求完成网上设备整改；</w:t>
      </w:r>
      <w:r>
        <w:rPr>
          <w:rFonts w:hint="eastAsia"/>
          <w:color w:val="3C3C3C"/>
          <w:sz w:val="18"/>
          <w:shd w:val="pct15" w:color="auto" w:fill="FFFFFF"/>
        </w:rPr>
        <w:t> [D].</w:t>
      </w:r>
      <w:r>
        <w:rPr>
          <w:rFonts w:hint="eastAsia"/>
          <w:color w:val="3C3C3C"/>
          <w:sz w:val="18"/>
          <w:shd w:val="pct15" w:color="auto" w:fill="FFFFFF"/>
        </w:rPr>
        <w:t>公共电网中断；</w:t>
      </w:r>
      <w:r>
        <w:rPr>
          <w:rFonts w:hint="eastAsia"/>
        </w:rPr>
        <w:t> </w:t>
      </w:r>
    </w:p>
    <w:p>
      <w:pPr/>
      <w:r>
        <w:rPr>
          <w:rFonts w:hint="eastAsia"/>
          <w:color w:val="3C3C3C"/>
          <w:sz w:val="18"/>
          <w:shd w:val="pct15" w:color="auto" w:fill="FFFFFF"/>
        </w:rPr>
        <w:t>11</w:t>
      </w:r>
      <w:r>
        <w:rPr>
          <w:rFonts w:hint="eastAsia"/>
          <w:color w:val="3C3C3C"/>
          <w:sz w:val="18"/>
          <w:shd w:val="pct15" w:color="auto" w:fill="FFFFFF"/>
        </w:rPr>
        <w:t>、按照《问题根因选择操作指导书》规定以下哪些场景导致的网上设备故</w:t>
      </w:r>
      <w:r>
        <w:rPr>
          <w:rFonts w:hint="eastAsia"/>
          <w:color w:val="3C3C3C"/>
          <w:sz w:val="18"/>
          <w:shd w:val="pct15" w:color="auto" w:fill="FFFFFF"/>
        </w:rPr>
        <w:t> </w:t>
      </w:r>
      <w:r>
        <w:rPr>
          <w:rFonts w:hint="eastAsia"/>
        </w:rPr>
        <w:t>障，应判断为产品质量原因</w:t>
      </w:r>
    </w:p>
    <w:p>
      <w:pPr/>
      <w:r>
        <w:rPr>
          <w:rFonts w:hint="eastAsia"/>
          <w:color w:val="3C3C3C"/>
          <w:sz w:val="18"/>
          <w:shd w:val="pct15" w:color="auto" w:fill="FFFFFF"/>
        </w:rPr>
        <w:t>[A].</w:t>
      </w:r>
      <w:r>
        <w:rPr>
          <w:rFonts w:hint="eastAsia"/>
          <w:color w:val="3C3C3C"/>
          <w:sz w:val="18"/>
          <w:shd w:val="pct15" w:color="auto" w:fill="FFFFFF"/>
        </w:rPr>
        <w:t>华为产品设计考虑不周全</w:t>
      </w:r>
      <w:r>
        <w:rPr>
          <w:rFonts w:hint="eastAsia"/>
          <w:color w:val="3C3C3C"/>
          <w:sz w:val="18"/>
          <w:shd w:val="pct15" w:color="auto" w:fill="FFFFFF"/>
        </w:rPr>
        <w:t>[B].</w:t>
      </w:r>
      <w:r>
        <w:rPr>
          <w:rFonts w:hint="eastAsia"/>
          <w:color w:val="3C3C3C"/>
          <w:sz w:val="18"/>
          <w:shd w:val="pct15" w:color="auto" w:fill="FFFFFF"/>
        </w:rPr>
        <w:t>代码实现错误</w:t>
      </w:r>
      <w:r>
        <w:rPr>
          <w:rFonts w:hint="eastAsia"/>
          <w:color w:val="3C3C3C"/>
          <w:sz w:val="18"/>
          <w:shd w:val="pct15" w:color="auto" w:fill="FFFFFF"/>
        </w:rPr>
        <w:t> [C].</w:t>
      </w:r>
      <w:r>
        <w:rPr>
          <w:rFonts w:hint="eastAsia"/>
          <w:color w:val="3C3C3C"/>
          <w:sz w:val="18"/>
          <w:shd w:val="pct15" w:color="auto" w:fill="FFFFFF"/>
        </w:rPr>
        <w:t>操作指导书描述错误</w:t>
      </w:r>
      <w:r>
        <w:rPr>
          <w:rFonts w:hint="eastAsia"/>
          <w:color w:val="3C3C3C"/>
          <w:sz w:val="18"/>
          <w:shd w:val="pct15" w:color="auto" w:fill="FFFFFF"/>
        </w:rPr>
        <w:t>/</w:t>
      </w:r>
      <w:r>
        <w:rPr>
          <w:rFonts w:hint="eastAsia"/>
          <w:color w:val="3C3C3C"/>
          <w:sz w:val="18"/>
          <w:shd w:val="pct15" w:color="auto" w:fill="FFFFFF"/>
        </w:rPr>
        <w:t>遗漏</w:t>
      </w:r>
      <w:r>
        <w:rPr>
          <w:rFonts w:hint="eastAsia"/>
          <w:color w:val="3C3C3C"/>
          <w:sz w:val="18"/>
          <w:shd w:val="pct15" w:color="auto" w:fill="FFFFFF"/>
        </w:rPr>
        <w:t>/</w:t>
      </w:r>
      <w:r>
        <w:rPr>
          <w:rFonts w:hint="eastAsia"/>
          <w:color w:val="3C3C3C"/>
          <w:sz w:val="18"/>
          <w:shd w:val="pct15" w:color="auto" w:fill="FFFFFF"/>
        </w:rPr>
        <w:t>不明确</w:t>
      </w:r>
      <w:r>
        <w:rPr>
          <w:rFonts w:hint="eastAsia"/>
          <w:color w:val="3C3C3C"/>
          <w:sz w:val="18"/>
          <w:shd w:val="pct15" w:color="auto" w:fill="FFFFFF"/>
        </w:rPr>
        <w:t> [D].</w:t>
      </w:r>
      <w:r>
        <w:rPr>
          <w:rFonts w:hint="eastAsia"/>
          <w:color w:val="3C3C3C"/>
          <w:sz w:val="18"/>
          <w:shd w:val="pct15" w:color="auto" w:fill="FFFFFF"/>
        </w:rPr>
        <w:t>维护服务过程中不按服务规范操作</w:t>
      </w:r>
      <w:r>
        <w:rPr>
          <w:rFonts w:hint="eastAsia"/>
        </w:rPr>
        <w:t> </w:t>
      </w:r>
    </w:p>
    <w:p>
      <w:pPr/>
      <w:r>
        <w:rPr>
          <w:rFonts w:hint="eastAsia"/>
          <w:color w:val="3C3C3C"/>
          <w:sz w:val="18"/>
          <w:shd w:val="pct15" w:color="auto" w:fill="FFFFFF"/>
        </w:rPr>
        <w:t>12</w:t>
      </w:r>
      <w:r>
        <w:rPr>
          <w:rFonts w:hint="eastAsia"/>
          <w:color w:val="3C3C3C"/>
          <w:sz w:val="18"/>
          <w:shd w:val="pct15" w:color="auto" w:fill="FFFFFF"/>
        </w:rPr>
        <w:t>、事故可从以下哪些些维度进行度量（）</w:t>
      </w:r>
      <w:r>
        <w:rPr>
          <w:rFonts w:hint="eastAsia"/>
        </w:rPr>
        <w:t> </w:t>
      </w:r>
    </w:p>
    <w:p>
      <w:pPr/>
      <w:r>
        <w:rPr>
          <w:rFonts w:hint="eastAsia"/>
          <w:color w:val="3C3C3C"/>
          <w:sz w:val="18"/>
          <w:shd w:val="pct15" w:color="auto" w:fill="FFFFFF"/>
        </w:rPr>
        <w:t>[A].</w:t>
      </w:r>
      <w:r>
        <w:rPr>
          <w:rFonts w:hint="eastAsia"/>
          <w:color w:val="3C3C3C"/>
          <w:sz w:val="18"/>
          <w:shd w:val="pct15" w:color="auto" w:fill="FFFFFF"/>
        </w:rPr>
        <w:t>最终用户通讯业务影响</w:t>
      </w:r>
      <w:r>
        <w:rPr>
          <w:rFonts w:hint="eastAsia"/>
          <w:color w:val="3C3C3C"/>
          <w:sz w:val="18"/>
          <w:shd w:val="pct15" w:color="auto" w:fill="FFFFFF"/>
        </w:rPr>
        <w:t> [B].</w:t>
      </w:r>
      <w:r>
        <w:rPr>
          <w:rFonts w:hint="eastAsia"/>
          <w:color w:val="3C3C3C"/>
          <w:sz w:val="18"/>
          <w:shd w:val="pct15" w:color="auto" w:fill="FFFFFF"/>
        </w:rPr>
        <w:t>特殊客户影响</w:t>
      </w:r>
      <w:r>
        <w:rPr>
          <w:rFonts w:hint="eastAsia"/>
          <w:color w:val="3C3C3C"/>
          <w:sz w:val="18"/>
          <w:shd w:val="pct15" w:color="auto" w:fill="FFFFFF"/>
        </w:rPr>
        <w:t> [C].</w:t>
      </w:r>
      <w:r>
        <w:rPr>
          <w:rFonts w:hint="eastAsia"/>
          <w:color w:val="3C3C3C"/>
          <w:sz w:val="18"/>
          <w:shd w:val="pct15" w:color="auto" w:fill="FFFFFF"/>
        </w:rPr>
        <w:t>计费异常</w:t>
      </w:r>
      <w:r>
        <w:rPr>
          <w:rFonts w:hint="eastAsia"/>
          <w:color w:val="3C3C3C"/>
          <w:sz w:val="18"/>
          <w:shd w:val="pct15" w:color="auto" w:fill="FFFFFF"/>
        </w:rPr>
        <w:t> [D].</w:t>
      </w:r>
      <w:r>
        <w:rPr>
          <w:rFonts w:hint="eastAsia"/>
          <w:color w:val="3C3C3C"/>
          <w:sz w:val="18"/>
          <w:shd w:val="pct15" w:color="auto" w:fill="FFFFFF"/>
        </w:rPr>
        <w:t>安全隐患</w:t>
      </w:r>
      <w:r>
        <w:rPr>
          <w:rFonts w:hint="eastAsia"/>
          <w:color w:val="3C3C3C"/>
          <w:sz w:val="18"/>
          <w:shd w:val="pct15" w:color="auto" w:fill="FFFFFF"/>
        </w:rPr>
        <w:t> [E].</w:t>
      </w:r>
      <w:r>
        <w:rPr>
          <w:rFonts w:hint="eastAsia"/>
          <w:color w:val="3C3C3C"/>
          <w:sz w:val="18"/>
          <w:shd w:val="pct15" w:color="auto" w:fill="FFFFFF"/>
        </w:rPr>
        <w:t>网管中断</w:t>
      </w:r>
      <w:r>
        <w:rPr>
          <w:rFonts w:hint="eastAsia"/>
        </w:rPr>
        <w:t> </w:t>
      </w:r>
    </w:p>
    <w:p>
      <w:pPr/>
      <w:r>
        <w:rPr>
          <w:rFonts w:hint="eastAsia"/>
          <w:color w:val="3C3C3C"/>
          <w:sz w:val="18"/>
          <w:shd w:val="pct15" w:color="auto" w:fill="FFFFFF"/>
        </w:rPr>
        <w:t>13</w:t>
      </w:r>
      <w:r>
        <w:rPr>
          <w:rFonts w:hint="eastAsia"/>
          <w:color w:val="3C3C3C"/>
          <w:sz w:val="18"/>
          <w:shd w:val="pct15" w:color="auto" w:fill="FFFFFF"/>
        </w:rPr>
        <w:t>、第三方设备服务交付模式包括（）</w:t>
      </w:r>
      <w:r>
        <w:rPr>
          <w:rFonts w:hint="eastAsia"/>
        </w:rPr>
        <w:t> </w:t>
      </w:r>
    </w:p>
    <w:p>
      <w:pPr/>
      <w:r>
        <w:rPr>
          <w:rFonts w:hint="eastAsia"/>
          <w:color w:val="3C3C3C"/>
          <w:sz w:val="18"/>
          <w:shd w:val="pct15" w:color="auto" w:fill="FFFFFF"/>
        </w:rPr>
        <w:t>[A].</w:t>
      </w:r>
      <w:r>
        <w:rPr>
          <w:rFonts w:hint="eastAsia"/>
          <w:color w:val="3C3C3C"/>
          <w:sz w:val="18"/>
          <w:shd w:val="pct15" w:color="auto" w:fill="FFFFFF"/>
        </w:rPr>
        <w:t>线支持服务；</w:t>
      </w:r>
      <w:r>
        <w:rPr>
          <w:rFonts w:hint="eastAsia"/>
          <w:color w:val="3C3C3C"/>
          <w:sz w:val="18"/>
          <w:shd w:val="pct15" w:color="auto" w:fill="FFFFFF"/>
        </w:rPr>
        <w:t>[B].</w:t>
      </w:r>
      <w:r>
        <w:rPr>
          <w:rFonts w:hint="eastAsia"/>
          <w:color w:val="3C3C3C"/>
          <w:sz w:val="18"/>
          <w:shd w:val="pct15" w:color="auto" w:fill="FFFFFF"/>
        </w:rPr>
        <w:t>原厂提供</w:t>
      </w:r>
      <w:r>
        <w:rPr>
          <w:rFonts w:hint="eastAsia"/>
          <w:color w:val="3C3C3C"/>
          <w:sz w:val="18"/>
          <w:shd w:val="pct15" w:color="auto" w:fill="FFFFFF"/>
        </w:rPr>
        <w:t>3 </w:t>
      </w:r>
      <w:r>
        <w:rPr>
          <w:rFonts w:hint="eastAsia"/>
          <w:color w:val="3C3C3C"/>
          <w:sz w:val="18"/>
          <w:shd w:val="pct15" w:color="auto" w:fill="FFFFFF"/>
        </w:rPr>
        <w:t>线支持服务；</w:t>
      </w:r>
      <w:r>
        <w:rPr>
          <w:rFonts w:hint="eastAsia"/>
          <w:color w:val="3C3C3C"/>
          <w:sz w:val="18"/>
          <w:shd w:val="pct15" w:color="auto" w:fill="FFFFFF"/>
        </w:rPr>
        <w:t> [C].</w:t>
      </w:r>
      <w:r>
        <w:rPr>
          <w:rFonts w:hint="eastAsia"/>
          <w:color w:val="3C3C3C"/>
          <w:sz w:val="18"/>
          <w:shd w:val="pct15" w:color="auto" w:fill="FFFFFF"/>
        </w:rPr>
        <w:t>原厂提供端到端服务；</w:t>
      </w:r>
      <w:r>
        <w:rPr>
          <w:rFonts w:hint="eastAsia"/>
          <w:color w:val="3C3C3C"/>
          <w:sz w:val="18"/>
          <w:shd w:val="pct15" w:color="auto" w:fill="FFFFFF"/>
        </w:rPr>
        <w:t> [D</w:t>
      </w:r>
      <w:r>
        <w:rPr>
          <w:rFonts w:hint="eastAsia"/>
          <w:color w:val="3C3C3C"/>
          <w:sz w:val="18"/>
          <w:shd w:val="pct15" w:color="auto" w:fill="FFFFFF"/>
        </w:rPr>
        <w:t>].</w:t>
      </w:r>
      <w:r>
        <w:rPr>
          <w:rFonts w:hint="eastAsia"/>
          <w:color w:val="3C3C3C"/>
          <w:sz w:val="18"/>
          <w:shd w:val="pct15" w:color="auto" w:fill="FFFFFF"/>
        </w:rPr>
        <w:t>华为提供端到端服务</w:t>
      </w:r>
      <w:r>
        <w:rPr>
          <w:rFonts w:hint="eastAsia"/>
        </w:rPr>
        <w:t> </w:t>
      </w:r>
    </w:p>
    <w:p>
      <w:pPr/>
      <w:r>
        <w:rPr>
          <w:rFonts w:hint="eastAsia"/>
          <w:color w:val="3C3C3C"/>
          <w:sz w:val="18"/>
          <w:shd w:val="pct15" w:color="auto" w:fill="FFFFFF"/>
        </w:rPr>
        <w:t>14</w:t>
      </w:r>
      <w:r>
        <w:rPr>
          <w:rFonts w:hint="eastAsia"/>
        </w:rPr>
        <w:t>、《技术服务请求处理流程》中现场服务工程师的职责是：</w:t>
      </w:r>
    </w:p>
    <w:p>
      <w:pPr/>
      <w:r>
        <w:rPr>
          <w:rFonts w:hint="eastAsia"/>
          <w:color w:val="3C3C3C"/>
          <w:sz w:val="18"/>
          <w:shd w:val="pct15" w:color="auto" w:fill="FFFFFF"/>
        </w:rPr>
        <w:t>[A].</w:t>
      </w:r>
      <w:r>
        <w:rPr>
          <w:rFonts w:hint="eastAsia"/>
          <w:color w:val="3C3C3C"/>
          <w:sz w:val="18"/>
          <w:shd w:val="pct15" w:color="auto" w:fill="FFFFFF"/>
        </w:rPr>
        <w:t>负责向客户提供现场支持服务，对现场服务的客户满意负责：</w:t>
      </w:r>
      <w:r>
        <w:rPr>
          <w:rFonts w:hint="eastAsia"/>
          <w:color w:val="3C3C3C"/>
          <w:sz w:val="18"/>
          <w:shd w:val="pct15" w:color="auto" w:fill="FFFFFF"/>
        </w:rPr>
        <w:t> [B].</w:t>
      </w:r>
      <w:r>
        <w:rPr>
          <w:rFonts w:hint="eastAsia"/>
          <w:color w:val="3C3C3C"/>
          <w:sz w:val="18"/>
          <w:shd w:val="pct15" w:color="auto" w:fill="FFFFFF"/>
        </w:rPr>
        <w:t>开发现场实施方案，对现场规范实施负责；</w:t>
      </w:r>
      <w:r>
        <w:rPr>
          <w:rFonts w:hint="eastAsia"/>
          <w:color w:val="3C3C3C"/>
          <w:sz w:val="18"/>
          <w:shd w:val="pct15" w:color="auto" w:fill="FFFFFF"/>
        </w:rPr>
        <w:t> [C].</w:t>
      </w:r>
      <w:r>
        <w:rPr>
          <w:rFonts w:hint="eastAsia"/>
          <w:color w:val="3C3C3C"/>
          <w:sz w:val="18"/>
          <w:shd w:val="pct15" w:color="auto" w:fill="FFFFFF"/>
        </w:rPr>
        <w:t>负责现场收集信息；</w:t>
      </w:r>
      <w:r>
        <w:rPr>
          <w:rFonts w:hint="eastAsia"/>
          <w:color w:val="3C3C3C"/>
          <w:sz w:val="18"/>
          <w:shd w:val="pct15" w:color="auto" w:fill="FFFFFF"/>
        </w:rPr>
        <w:t> [D].</w:t>
      </w:r>
      <w:r>
        <w:rPr>
          <w:rFonts w:hint="eastAsia"/>
          <w:color w:val="3C3C3C"/>
          <w:sz w:val="18"/>
          <w:shd w:val="pct15" w:color="auto" w:fill="FFFFFF"/>
        </w:rPr>
        <w:t>负责现场服务交付文档的归档及设备档案的刷新</w:t>
      </w:r>
      <w:r>
        <w:rPr>
          <w:rFonts w:hint="eastAsia"/>
        </w:rPr>
        <w:t> </w:t>
      </w:r>
    </w:p>
    <w:p>
      <w:pPr/>
      <w:r>
        <w:rPr>
          <w:rFonts w:hint="eastAsia"/>
          <w:color w:val="3C3C3C"/>
          <w:sz w:val="18"/>
          <w:shd w:val="pct15" w:color="auto" w:fill="FFFFFF"/>
        </w:rPr>
        <w:t>15</w:t>
      </w:r>
      <w:r>
        <w:rPr>
          <w:rFonts w:hint="eastAsia"/>
          <w:color w:val="3C3C3C"/>
          <w:sz w:val="18"/>
          <w:shd w:val="pct15" w:color="auto" w:fill="FFFFFF"/>
        </w:rPr>
        <w:t>、远程服务特指通过远程接入设备的方式</w:t>
      </w:r>
      <w:r>
        <w:rPr>
          <w:rFonts w:hint="eastAsia"/>
          <w:color w:val="3C3C3C"/>
          <w:sz w:val="18"/>
          <w:shd w:val="pct15" w:color="auto" w:fill="FFFFFF"/>
        </w:rPr>
        <w:t>(</w:t>
      </w:r>
      <w:r>
        <w:rPr>
          <w:rFonts w:hint="eastAsia"/>
          <w:color w:val="3C3C3C"/>
          <w:sz w:val="18"/>
          <w:shd w:val="pct15" w:color="auto" w:fill="FFFFFF"/>
        </w:rPr>
        <w:t>如拨号接入、专线接入等</w:t>
      </w:r>
      <w:r>
        <w:rPr>
          <w:rFonts w:hint="eastAsia"/>
          <w:color w:val="3C3C3C"/>
          <w:sz w:val="18"/>
          <w:shd w:val="pct15" w:color="auto" w:fill="FFFFFF"/>
        </w:rPr>
        <w:t>)</w:t>
      </w:r>
      <w:r>
        <w:rPr>
          <w:rFonts w:hint="eastAsia"/>
          <w:color w:val="3C3C3C"/>
          <w:sz w:val="18"/>
          <w:shd w:val="pct15" w:color="auto" w:fill="FFFFFF"/>
        </w:rPr>
        <w:t>由工</w:t>
      </w:r>
      <w:r>
        <w:rPr>
          <w:rFonts w:hint="eastAsia"/>
          <w:color w:val="3C3C3C"/>
          <w:sz w:val="18"/>
          <w:shd w:val="pct15" w:color="auto" w:fill="FFFFFF"/>
        </w:rPr>
        <w:t> </w:t>
      </w:r>
      <w:r>
        <w:rPr>
          <w:rFonts w:hint="eastAsia"/>
          <w:color w:val="3C3C3C"/>
          <w:sz w:val="18"/>
          <w:shd w:val="pct15" w:color="auto" w:fill="FFFFFF"/>
        </w:rPr>
        <w:t>程师远程登录到客户设备进行的操作服务。以下操作属于远程服务的有：</w:t>
      </w:r>
      <w:r>
        <w:rPr>
          <w:rFonts w:hint="eastAsia"/>
        </w:rPr>
        <w:t> </w:t>
      </w:r>
    </w:p>
    <w:p>
      <w:pPr/>
      <w:r>
        <w:rPr>
          <w:rFonts w:hint="eastAsia"/>
          <w:color w:val="3C3C3C"/>
          <w:sz w:val="18"/>
          <w:shd w:val="pct15" w:color="auto" w:fill="FFFFFF"/>
        </w:rPr>
        <w:t>[A].</w:t>
      </w:r>
      <w:r>
        <w:rPr>
          <w:rFonts w:hint="eastAsia"/>
          <w:color w:val="3C3C3C"/>
          <w:sz w:val="18"/>
          <w:shd w:val="pct15" w:color="auto" w:fill="FFFFFF"/>
        </w:rPr>
        <w:t>在办公室登陆客户网管系统查看设备告警</w:t>
      </w:r>
      <w:r>
        <w:rPr>
          <w:rFonts w:hint="eastAsia"/>
          <w:color w:val="3C3C3C"/>
          <w:sz w:val="18"/>
          <w:shd w:val="pct15" w:color="auto" w:fill="FFFFFF"/>
        </w:rPr>
        <w:t>[B].</w:t>
      </w:r>
      <w:r>
        <w:rPr>
          <w:rFonts w:hint="eastAsia"/>
          <w:color w:val="3C3C3C"/>
          <w:sz w:val="18"/>
          <w:shd w:val="pct15" w:color="auto" w:fill="FFFFFF"/>
        </w:rPr>
        <w:t>紧急恢复过程中，</w:t>
      </w:r>
      <w:r>
        <w:rPr>
          <w:rFonts w:hint="eastAsia"/>
          <w:color w:val="3C3C3C"/>
          <w:sz w:val="18"/>
          <w:shd w:val="pct15" w:color="auto" w:fill="FFFFFF"/>
        </w:rPr>
        <w:t>PSE </w:t>
      </w:r>
      <w:r>
        <w:rPr>
          <w:rFonts w:hint="eastAsia"/>
          <w:color w:val="3C3C3C"/>
          <w:sz w:val="18"/>
          <w:shd w:val="pct15" w:color="auto" w:fill="FFFFFF"/>
        </w:rPr>
        <w:t>通过</w:t>
      </w:r>
      <w:r>
        <w:rPr>
          <w:rFonts w:hint="eastAsia"/>
          <w:color w:val="3C3C3C"/>
          <w:sz w:val="18"/>
          <w:shd w:val="pct15" w:color="auto" w:fill="FFFFFF"/>
        </w:rPr>
        <w:t>VPN </w:t>
      </w:r>
      <w:r>
        <w:rPr>
          <w:rFonts w:hint="eastAsia"/>
          <w:color w:val="3C3C3C"/>
          <w:sz w:val="18"/>
          <w:shd w:val="pct15" w:color="auto" w:fill="FFFFFF"/>
        </w:rPr>
        <w:t>登陆并</w:t>
      </w:r>
      <w:r>
        <w:rPr>
          <w:rFonts w:hint="eastAsia"/>
          <w:color w:val="3C3C3C"/>
          <w:sz w:val="18"/>
          <w:shd w:val="pct15" w:color="auto" w:fill="FFFFFF"/>
        </w:rPr>
        <w:t>下命令复位故障设备</w:t>
      </w:r>
      <w:r>
        <w:rPr>
          <w:rFonts w:hint="eastAsia"/>
          <w:color w:val="3C3C3C"/>
          <w:sz w:val="18"/>
          <w:shd w:val="pct15" w:color="auto" w:fill="FFFFFF"/>
        </w:rPr>
        <w:t> [C].</w:t>
      </w:r>
      <w:r>
        <w:rPr>
          <w:rFonts w:hint="eastAsia"/>
          <w:color w:val="3C3C3C"/>
          <w:sz w:val="18"/>
          <w:shd w:val="pct15" w:color="auto" w:fill="FFFFFF"/>
        </w:rPr>
        <w:t>工程师在研发要求下对设备下电</w:t>
      </w:r>
      <w:r>
        <w:rPr>
          <w:rFonts w:hint="eastAsia"/>
          <w:color w:val="3C3C3C"/>
          <w:sz w:val="18"/>
          <w:shd w:val="pct15" w:color="auto" w:fill="FFFFFF"/>
        </w:rPr>
        <w:t> [D].</w:t>
      </w:r>
      <w:r>
        <w:rPr>
          <w:rFonts w:hint="eastAsia"/>
        </w:rPr>
        <w:t>在传输机房为其他机房设备更改跳线连接</w:t>
      </w:r>
    </w:p>
    <w:p>
      <w:pPr/>
      <w:r>
        <w:rPr>
          <w:rFonts w:hint="eastAsia"/>
          <w:color w:val="3C3C3C"/>
          <w:sz w:val="18"/>
          <w:shd w:val="pct15" w:color="auto" w:fill="FFFFFF"/>
        </w:rPr>
        <w:t>16</w:t>
      </w:r>
      <w:r>
        <w:rPr>
          <w:rFonts w:hint="eastAsia"/>
          <w:color w:val="3C3C3C"/>
          <w:sz w:val="18"/>
          <w:shd w:val="pct15" w:color="auto" w:fill="FFFFFF"/>
        </w:rPr>
        <w:t>、</w:t>
      </w:r>
      <w:r>
        <w:rPr>
          <w:rFonts w:hint="eastAsia"/>
          <w:color w:val="3C3C3C"/>
          <w:sz w:val="18"/>
          <w:shd w:val="pct15" w:color="auto" w:fill="FFFFFF"/>
        </w:rPr>
        <w:t>Recovery Leader</w:t>
      </w:r>
      <w:r>
        <w:rPr>
          <w:rFonts w:hint="eastAsia"/>
          <w:color w:val="3C3C3C"/>
          <w:sz w:val="18"/>
          <w:shd w:val="pct15" w:color="auto" w:fill="FFFFFF"/>
        </w:rPr>
        <w:t>（</w:t>
      </w:r>
      <w:r>
        <w:rPr>
          <w:rFonts w:hint="eastAsia"/>
          <w:color w:val="3C3C3C"/>
          <w:sz w:val="18"/>
          <w:shd w:val="pct15" w:color="auto" w:fill="FFFFFF"/>
        </w:rPr>
        <w:t>RL</w:t>
      </w:r>
      <w:r>
        <w:rPr>
          <w:rFonts w:hint="eastAsia"/>
          <w:color w:val="3C3C3C"/>
          <w:sz w:val="18"/>
          <w:shd w:val="pct15" w:color="auto" w:fill="FFFFFF"/>
        </w:rPr>
        <w:t>）在事故处理中的职责是：</w:t>
      </w:r>
      <w:r>
        <w:rPr>
          <w:rFonts w:hint="eastAsia"/>
        </w:rPr>
        <w:t> </w:t>
      </w:r>
    </w:p>
    <w:p>
      <w:pPr/>
      <w:r>
        <w:rPr>
          <w:rFonts w:hint="eastAsia"/>
          <w:color w:val="3C3C3C"/>
          <w:sz w:val="18"/>
          <w:shd w:val="pct15" w:color="auto" w:fill="FFFFFF"/>
        </w:rPr>
        <w:t>[A].</w:t>
      </w:r>
      <w:r>
        <w:rPr>
          <w:rFonts w:hint="eastAsia"/>
          <w:color w:val="3C3C3C"/>
          <w:sz w:val="18"/>
          <w:shd w:val="pct15" w:color="auto" w:fill="FFFFFF"/>
        </w:rPr>
        <w:t>负责启动</w:t>
      </w:r>
      <w:r>
        <w:rPr>
          <w:rFonts w:hint="eastAsia"/>
          <w:color w:val="3C3C3C"/>
          <w:sz w:val="18"/>
          <w:shd w:val="pct15" w:color="auto" w:fill="FFFFFF"/>
        </w:rPr>
        <w:t>War Room [B].</w:t>
      </w:r>
      <w:r>
        <w:rPr>
          <w:rFonts w:hint="eastAsia"/>
          <w:color w:val="3C3C3C"/>
          <w:sz w:val="18"/>
          <w:shd w:val="pct15" w:color="auto" w:fill="FFFFFF"/>
        </w:rPr>
        <w:t>监控恢复过程</w:t>
      </w:r>
      <w:r>
        <w:rPr>
          <w:rFonts w:hint="eastAsia"/>
          <w:color w:val="3C3C3C"/>
          <w:sz w:val="18"/>
          <w:shd w:val="pct15" w:color="auto" w:fill="FFFFFF"/>
        </w:rPr>
        <w:t> [C].</w:t>
      </w:r>
      <w:r>
        <w:rPr>
          <w:rFonts w:hint="eastAsia"/>
          <w:color w:val="3C3C3C"/>
          <w:sz w:val="18"/>
          <w:shd w:val="pct15" w:color="auto" w:fill="FFFFFF"/>
        </w:rPr>
        <w:t>协调事故处理资源</w:t>
      </w:r>
      <w:r>
        <w:rPr>
          <w:rFonts w:hint="eastAsia"/>
          <w:color w:val="3C3C3C"/>
          <w:sz w:val="18"/>
          <w:shd w:val="pct15" w:color="auto" w:fill="FFFFFF"/>
        </w:rPr>
        <w:t> [D].</w:t>
      </w:r>
      <w:r>
        <w:rPr>
          <w:rFonts w:hint="eastAsia"/>
          <w:color w:val="3C3C3C"/>
          <w:sz w:val="18"/>
          <w:shd w:val="pct15" w:color="auto" w:fill="FFFFFF"/>
        </w:rPr>
        <w:t>及时通报事故处理的进展。</w:t>
      </w:r>
      <w:r>
        <w:rPr>
          <w:rFonts w:hint="eastAsia"/>
        </w:rPr>
        <w:t> </w:t>
      </w:r>
    </w:p>
    <w:p>
      <w:pPr/>
      <w:r>
        <w:rPr>
          <w:rFonts w:hint="eastAsia"/>
          <w:color w:val="3C3C3C"/>
          <w:sz w:val="18"/>
          <w:shd w:val="pct15" w:color="auto" w:fill="FFFFFF"/>
        </w:rPr>
        <w:t>17</w:t>
      </w:r>
      <w:r>
        <w:rPr>
          <w:rFonts w:hint="eastAsia"/>
          <w:color w:val="3C3C3C"/>
          <w:sz w:val="18"/>
          <w:shd w:val="pct15" w:color="auto" w:fill="FFFFFF"/>
        </w:rPr>
        <w:t>、产品可服务性（可维护性、可安装性）需求可以通过哪个电子流提交？</w:t>
      </w:r>
      <w:r>
        <w:rPr>
          <w:rFonts w:hint="eastAsia"/>
        </w:rPr>
        <w:t> </w:t>
      </w:r>
    </w:p>
    <w:p>
      <w:pPr/>
      <w:r>
        <w:rPr>
          <w:rFonts w:hint="eastAsia"/>
          <w:color w:val="3C3C3C"/>
          <w:sz w:val="18"/>
          <w:shd w:val="pct15" w:color="auto" w:fill="FFFFFF"/>
        </w:rPr>
        <w:t>[A].iCare[B].CESM [C].RM </w:t>
      </w:r>
      <w:r>
        <w:rPr>
          <w:rFonts w:hint="eastAsia"/>
          <w:color w:val="3C3C3C"/>
          <w:sz w:val="18"/>
          <w:shd w:val="pct15" w:color="auto" w:fill="FFFFFF"/>
        </w:rPr>
        <w:t>[D].TIMES</w:t>
      </w:r>
      <w:r>
        <w:rPr>
          <w:rFonts w:hint="eastAsia"/>
        </w:rPr>
        <w:t> </w:t>
      </w:r>
    </w:p>
    <w:p>
      <w:pPr/>
      <w:r>
        <w:rPr>
          <w:rFonts w:hint="eastAsia"/>
          <w:color w:val="3C3C3C"/>
          <w:sz w:val="18"/>
          <w:shd w:val="pct15" w:color="auto" w:fill="FFFFFF"/>
        </w:rPr>
        <w:t>18</w:t>
      </w:r>
      <w:r>
        <w:rPr>
          <w:rFonts w:hint="eastAsia"/>
          <w:color w:val="3C3C3C"/>
          <w:sz w:val="18"/>
          <w:shd w:val="pct15" w:color="auto" w:fill="FFFFFF"/>
        </w:rPr>
        <w:t>、</w:t>
      </w:r>
      <w:r>
        <w:rPr>
          <w:rFonts w:hint="eastAsia"/>
          <w:color w:val="3C3C3C"/>
          <w:sz w:val="18"/>
          <w:shd w:val="pct15" w:color="auto" w:fill="FFFFFF"/>
        </w:rPr>
        <w:t>ITR </w:t>
      </w:r>
      <w:r>
        <w:rPr>
          <w:rFonts w:hint="eastAsia"/>
          <w:color w:val="3C3C3C"/>
          <w:sz w:val="18"/>
          <w:shd w:val="pct15" w:color="auto" w:fill="FFFFFF"/>
        </w:rPr>
        <w:t>与</w:t>
      </w:r>
      <w:r>
        <w:rPr>
          <w:rFonts w:hint="eastAsia"/>
          <w:color w:val="3C3C3C"/>
          <w:sz w:val="18"/>
          <w:shd w:val="pct15" w:color="auto" w:fill="FFFFFF"/>
        </w:rPr>
        <w:t>IPD</w:t>
      </w:r>
      <w:r>
        <w:rPr>
          <w:rFonts w:hint="eastAsia"/>
          <w:color w:val="3C3C3C"/>
          <w:sz w:val="18"/>
          <w:shd w:val="pct15" w:color="auto" w:fill="FFFFFF"/>
        </w:rPr>
        <w:t>有几个接口</w:t>
      </w:r>
      <w:r>
        <w:rPr>
          <w:rFonts w:hint="eastAsia"/>
          <w:color w:val="3C3C3C"/>
          <w:sz w:val="18"/>
          <w:shd w:val="pct15" w:color="auto" w:fill="FFFFFF"/>
        </w:rPr>
        <w:t> </w:t>
      </w:r>
      <w:r>
        <w:rPr>
          <w:rFonts w:hint="eastAsia"/>
          <w:color w:val="3C3C3C"/>
          <w:sz w:val="18"/>
          <w:shd w:val="pct15" w:color="auto" w:fill="FFFFFF"/>
        </w:rPr>
        <w:t>[D].5</w:t>
      </w:r>
      <w:r>
        <w:rPr>
          <w:rFonts w:hint="eastAsia"/>
        </w:rPr>
        <w:t>个</w:t>
      </w:r>
    </w:p>
    <w:p>
      <w:pPr/>
      <w:r>
        <w:rPr>
          <w:rFonts w:hint="eastAsia"/>
          <w:color w:val="3C3C3C"/>
          <w:sz w:val="18"/>
          <w:shd w:val="pct15" w:color="auto" w:fill="FFFFFF"/>
        </w:rPr>
        <w:t>19</w:t>
      </w:r>
      <w:r>
        <w:rPr>
          <w:rFonts w:hint="eastAsia"/>
          <w:color w:val="3C3C3C"/>
          <w:sz w:val="18"/>
          <w:shd w:val="pct15" w:color="auto" w:fill="FFFFFF"/>
        </w:rPr>
        <w:t>、收集并提交产品可服务性</w:t>
      </w:r>
      <w:r>
        <w:rPr>
          <w:rFonts w:hint="eastAsia"/>
          <w:color w:val="3C3C3C"/>
          <w:sz w:val="18"/>
          <w:shd w:val="pct15" w:color="auto" w:fill="FFFFFF"/>
        </w:rPr>
        <w:t>（可维护性、可安装性）需求是否是工程师的责任？</w:t>
      </w:r>
      <w:r>
        <w:rPr>
          <w:rFonts w:hint="eastAsia"/>
          <w:color w:val="3C3C3C"/>
          <w:sz w:val="18"/>
          <w:shd w:val="pct15" w:color="auto" w:fill="FFFFFF"/>
        </w:rPr>
        <w:t> </w:t>
      </w:r>
      <w:r>
        <w:rPr>
          <w:rFonts w:hint="eastAsia"/>
        </w:rPr>
        <w:t>是</w:t>
      </w:r>
    </w:p>
    <w:p>
      <w:pPr/>
      <w:r>
        <w:rPr>
          <w:rFonts w:hint="eastAsia"/>
          <w:color w:val="3C3C3C"/>
          <w:sz w:val="18"/>
          <w:shd w:val="pct15" w:color="auto" w:fill="FFFFFF"/>
        </w:rPr>
        <w:t>20</w:t>
      </w:r>
      <w:r>
        <w:rPr>
          <w:rFonts w:hint="eastAsia"/>
        </w:rPr>
        <w:t>、《管理升级指导书》中明确事故定级责任人是（）。</w:t>
      </w:r>
    </w:p>
    <w:p>
      <w:pPr/>
      <w:r>
        <w:rPr>
          <w:rFonts w:hint="eastAsia"/>
          <w:color w:val="3C3C3C"/>
          <w:sz w:val="18"/>
          <w:shd w:val="pct15" w:color="auto" w:fill="FFFFFF"/>
        </w:rPr>
        <w:t>[A].</w:t>
      </w:r>
      <w:r>
        <w:rPr>
          <w:rFonts w:hint="eastAsia"/>
          <w:color w:val="3C3C3C"/>
          <w:sz w:val="18"/>
          <w:shd w:val="pct15" w:color="auto" w:fill="FFFFFF"/>
        </w:rPr>
        <w:t>交付副代表</w:t>
      </w:r>
      <w:r>
        <w:rPr>
          <w:rFonts w:hint="eastAsia"/>
          <w:color w:val="3C3C3C"/>
          <w:sz w:val="18"/>
          <w:shd w:val="pct15" w:color="auto" w:fill="FFFFFF"/>
        </w:rPr>
        <w:t> [B].</w:t>
      </w:r>
      <w:r>
        <w:rPr>
          <w:rFonts w:hint="eastAsia"/>
          <w:color w:val="3C3C3C"/>
          <w:sz w:val="18"/>
          <w:shd w:val="pct15" w:color="auto" w:fill="FFFFFF"/>
        </w:rPr>
        <w:t>客户经理</w:t>
      </w:r>
      <w:r>
        <w:rPr>
          <w:rFonts w:hint="eastAsia"/>
          <w:color w:val="3C3C3C"/>
          <w:sz w:val="18"/>
          <w:shd w:val="pct15" w:color="auto" w:fill="FFFFFF"/>
        </w:rPr>
        <w:t> </w:t>
      </w:r>
      <w:r>
        <w:rPr>
          <w:rFonts w:hint="eastAsia"/>
          <w:color w:val="3C3C3C"/>
          <w:sz w:val="18"/>
          <w:shd w:val="pct15" w:color="auto" w:fill="FFFFFF"/>
        </w:rPr>
        <w:t>[C].</w:t>
      </w:r>
      <w:r>
        <w:rPr>
          <w:rFonts w:hint="eastAsia"/>
          <w:color w:val="3C3C3C"/>
          <w:sz w:val="18"/>
          <w:shd w:val="pct15" w:color="auto" w:fill="FFFFFF"/>
        </w:rPr>
        <w:t>系统部主任</w:t>
      </w:r>
      <w:r>
        <w:rPr>
          <w:rFonts w:hint="eastAsia"/>
          <w:color w:val="3C3C3C"/>
          <w:sz w:val="18"/>
          <w:shd w:val="pct15" w:color="auto" w:fill="FFFFFF"/>
        </w:rPr>
        <w:t> [D].</w:t>
      </w:r>
      <w:r>
        <w:rPr>
          <w:rFonts w:hint="eastAsia"/>
          <w:color w:val="3C3C3C"/>
          <w:sz w:val="18"/>
          <w:shd w:val="pct15" w:color="auto" w:fill="FFFFFF"/>
        </w:rPr>
        <w:t>代表处客户关怀团队</w:t>
      </w:r>
      <w:r>
        <w:rPr>
          <w:rFonts w:hint="eastAsia"/>
        </w:rPr>
        <w:t> </w:t>
      </w:r>
    </w:p>
    <w:p>
      <w:pPr/>
      <w:r>
        <w:rPr>
          <w:rFonts w:hint="eastAsia"/>
          <w:color w:val="3C3C3C"/>
          <w:sz w:val="18"/>
          <w:shd w:val="pct15" w:color="auto" w:fill="FFFFFF"/>
        </w:rPr>
        <w:t>21</w:t>
      </w:r>
      <w:r>
        <w:rPr>
          <w:rFonts w:hint="eastAsia"/>
          <w:color w:val="3C3C3C"/>
          <w:sz w:val="18"/>
          <w:shd w:val="pct15" w:color="auto" w:fill="FFFFFF"/>
        </w:rPr>
        <w:t>、</w:t>
      </w:r>
      <w:r>
        <w:rPr>
          <w:rFonts w:hint="eastAsia"/>
          <w:color w:val="3C3C3C"/>
          <w:sz w:val="18"/>
          <w:shd w:val="pct15" w:color="auto" w:fill="FFFFFF"/>
        </w:rPr>
        <w:t>ITR </w:t>
      </w:r>
      <w:r>
        <w:rPr>
          <w:rFonts w:hint="eastAsia"/>
          <w:color w:val="3C3C3C"/>
          <w:sz w:val="18"/>
          <w:shd w:val="pct15" w:color="auto" w:fill="FFFFFF"/>
        </w:rPr>
        <w:t>与</w:t>
      </w:r>
      <w:r>
        <w:rPr>
          <w:rFonts w:hint="eastAsia"/>
          <w:color w:val="3C3C3C"/>
          <w:sz w:val="18"/>
          <w:shd w:val="pct15" w:color="auto" w:fill="FFFFFF"/>
        </w:rPr>
        <w:t>LTC</w:t>
      </w:r>
      <w:r>
        <w:rPr>
          <w:rFonts w:hint="eastAsia"/>
          <w:color w:val="3C3C3C"/>
          <w:sz w:val="18"/>
          <w:shd w:val="pct15" w:color="auto" w:fill="FFFFFF"/>
        </w:rPr>
        <w:t>有几个接口</w:t>
      </w:r>
      <w:r>
        <w:rPr>
          <w:rFonts w:hint="eastAsia"/>
          <w:color w:val="3C3C3C"/>
          <w:sz w:val="18"/>
          <w:shd w:val="pct15" w:color="auto" w:fill="FFFFFF"/>
        </w:rPr>
        <w:t> </w:t>
      </w:r>
      <w:r>
        <w:rPr>
          <w:rFonts w:hint="eastAsia"/>
          <w:color w:val="3C3C3C"/>
          <w:sz w:val="18"/>
          <w:shd w:val="pct15" w:color="auto" w:fill="FFFFFF"/>
        </w:rPr>
        <w:t>[C].4</w:t>
      </w:r>
      <w:r>
        <w:rPr>
          <w:rFonts w:hint="eastAsia"/>
          <w:color w:val="3C3C3C"/>
          <w:sz w:val="18"/>
          <w:shd w:val="pct15" w:color="auto" w:fill="FFFFFF"/>
        </w:rPr>
        <w:t>个</w:t>
      </w:r>
      <w:r>
        <w:rPr>
          <w:rFonts w:hint="eastAsia"/>
        </w:rPr>
        <w:t> </w:t>
      </w:r>
    </w:p>
    <w:p>
      <w:pPr/>
      <w:r>
        <w:rPr>
          <w:rFonts w:hint="eastAsia"/>
          <w:color w:val="3C3C3C"/>
          <w:sz w:val="18"/>
          <w:shd w:val="pct15" w:color="auto" w:fill="FFFFFF"/>
        </w:rPr>
        <w:t>22</w:t>
      </w:r>
      <w:r>
        <w:rPr>
          <w:rFonts w:hint="eastAsia"/>
          <w:color w:val="3C3C3C"/>
          <w:sz w:val="18"/>
          <w:shd w:val="pct15" w:color="auto" w:fill="FFFFFF"/>
        </w:rPr>
        <w:t>、现场服务完成、设备稳定运行后，现场服务工程师应提醒客户相关人员及时修改被使用过的账户和密码，以保证设备的安全。</w:t>
      </w:r>
      <w:r>
        <w:rPr>
          <w:rFonts w:hint="eastAsia"/>
        </w:rPr>
        <w:t>对</w:t>
      </w:r>
    </w:p>
    <w:p>
      <w:pPr/>
      <w:r>
        <w:rPr>
          <w:rFonts w:hint="eastAsia"/>
          <w:color w:val="3C3C3C"/>
          <w:sz w:val="18"/>
          <w:shd w:val="pct15" w:color="auto" w:fill="FFFFFF"/>
        </w:rPr>
        <w:t>23</w:t>
      </w:r>
      <w:r>
        <w:rPr>
          <w:rFonts w:hint="eastAsia"/>
          <w:color w:val="3C3C3C"/>
          <w:sz w:val="18"/>
          <w:shd w:val="pct15" w:color="auto" w:fill="FFFFFF"/>
        </w:rPr>
        <w:t>、</w:t>
      </w:r>
      <w:r>
        <w:rPr>
          <w:rFonts w:hint="eastAsia"/>
          <w:color w:val="3C3C3C"/>
          <w:sz w:val="18"/>
          <w:shd w:val="pct15" w:color="auto" w:fill="FFFFFF"/>
        </w:rPr>
        <w:t>SLA</w:t>
      </w:r>
      <w:r>
        <w:rPr>
          <w:rFonts w:hint="eastAsia"/>
          <w:color w:val="3C3C3C"/>
          <w:sz w:val="18"/>
          <w:shd w:val="pct15" w:color="auto" w:fill="FFFFFF"/>
        </w:rPr>
        <w:t>是</w:t>
      </w:r>
      <w:r>
        <w:rPr>
          <w:rFonts w:hint="eastAsia"/>
          <w:color w:val="3C3C3C"/>
          <w:sz w:val="18"/>
          <w:shd w:val="pct15" w:color="auto" w:fill="FFFFFF"/>
        </w:rPr>
        <w:t>Service Level Agreement </w:t>
      </w:r>
      <w:r>
        <w:rPr>
          <w:rFonts w:hint="eastAsia"/>
          <w:color w:val="3C3C3C"/>
          <w:sz w:val="18"/>
          <w:shd w:val="pct15" w:color="auto" w:fill="FFFFFF"/>
        </w:rPr>
        <w:t>缩写。</w:t>
      </w:r>
      <w:r>
        <w:rPr>
          <w:rFonts w:hint="eastAsia"/>
          <w:color w:val="3C3C3C"/>
          <w:sz w:val="18"/>
          <w:shd w:val="pct15" w:color="auto" w:fill="FFFFFF"/>
        </w:rPr>
        <w:t> </w:t>
      </w:r>
      <w:r>
        <w:rPr>
          <w:rFonts w:hint="eastAsia"/>
        </w:rPr>
        <w:t>对</w:t>
      </w:r>
    </w:p>
    <w:p>
      <w:pPr/>
      <w:r>
        <w:rPr>
          <w:rFonts w:hint="eastAsia"/>
          <w:color w:val="3C3C3C"/>
          <w:sz w:val="18"/>
          <w:shd w:val="pct15" w:color="auto" w:fill="FFFFFF"/>
        </w:rPr>
        <w:t>24</w:t>
      </w:r>
      <w:r>
        <w:rPr>
          <w:rFonts w:hint="eastAsia"/>
          <w:color w:val="3C3C3C"/>
          <w:sz w:val="18"/>
          <w:shd w:val="pct15" w:color="auto" w:fill="FFFFFF"/>
        </w:rPr>
        <w:t>、对于问题需要提交</w:t>
      </w:r>
      <w:r>
        <w:rPr>
          <w:rFonts w:hint="eastAsia"/>
          <w:color w:val="3C3C3C"/>
          <w:sz w:val="18"/>
          <w:shd w:val="pct15" w:color="auto" w:fill="FFFFFF"/>
        </w:rPr>
        <w:t>iCare</w:t>
      </w:r>
      <w:r>
        <w:rPr>
          <w:rFonts w:hint="eastAsia"/>
          <w:color w:val="3C3C3C"/>
          <w:sz w:val="18"/>
          <w:shd w:val="pct15" w:color="auto" w:fill="FFFFFF"/>
        </w:rPr>
        <w:t>服务请求单，而需求（新资料、订制等）则应</w:t>
      </w:r>
      <w:r>
        <w:rPr>
          <w:rFonts w:hint="eastAsia"/>
          <w:color w:val="3C3C3C"/>
          <w:sz w:val="18"/>
          <w:shd w:val="pct15" w:color="auto" w:fill="FFFFFF"/>
        </w:rPr>
        <w:t> </w:t>
      </w:r>
      <w:r>
        <w:rPr>
          <w:rFonts w:hint="eastAsia"/>
          <w:color w:val="3C3C3C"/>
          <w:sz w:val="18"/>
          <w:shd w:val="pct15" w:color="auto" w:fill="FFFFFF"/>
        </w:rPr>
        <w:t>该在</w:t>
      </w:r>
      <w:r>
        <w:rPr>
          <w:rFonts w:hint="eastAsia"/>
          <w:color w:val="3C3C3C"/>
          <w:sz w:val="18"/>
          <w:shd w:val="pct15" w:color="auto" w:fill="FFFFFF"/>
        </w:rPr>
        <w:t>RM </w:t>
      </w:r>
      <w:r>
        <w:rPr>
          <w:rFonts w:hint="eastAsia"/>
          <w:color w:val="3C3C3C"/>
          <w:sz w:val="18"/>
          <w:shd w:val="pct15" w:color="auto" w:fill="FFFFFF"/>
        </w:rPr>
        <w:t>系统中提单，使用</w:t>
      </w:r>
      <w:r>
        <w:rPr>
          <w:rFonts w:hint="eastAsia"/>
          <w:color w:val="3C3C3C"/>
          <w:sz w:val="18"/>
          <w:shd w:val="pct15" w:color="auto" w:fill="FFFFFF"/>
        </w:rPr>
        <w:t>W3 </w:t>
      </w:r>
      <w:r>
        <w:rPr>
          <w:rFonts w:hint="eastAsia"/>
          <w:color w:val="3C3C3C"/>
          <w:sz w:val="18"/>
          <w:shd w:val="pct15" w:color="auto" w:fill="FFFFFF"/>
        </w:rPr>
        <w:t>帐号密码即可进入</w:t>
      </w:r>
      <w:r>
        <w:rPr>
          <w:rFonts w:hint="eastAsia"/>
          <w:color w:val="3C3C3C"/>
          <w:sz w:val="18"/>
          <w:shd w:val="pct15" w:color="auto" w:fill="FFFFFF"/>
        </w:rPr>
        <w:t>RM </w:t>
      </w:r>
      <w:r>
        <w:rPr>
          <w:rFonts w:hint="eastAsia"/>
          <w:color w:val="3C3C3C"/>
          <w:sz w:val="18"/>
          <w:shd w:val="pct15" w:color="auto" w:fill="FFFFFF"/>
        </w:rPr>
        <w:t>系统，无需单独</w:t>
      </w:r>
      <w:r>
        <w:rPr>
          <w:rFonts w:hint="eastAsia"/>
          <w:color w:val="3C3C3C"/>
          <w:sz w:val="18"/>
          <w:shd w:val="pct15" w:color="auto" w:fill="FFFFFF"/>
        </w:rPr>
        <w:t> </w:t>
      </w:r>
      <w:r>
        <w:rPr>
          <w:rFonts w:hint="eastAsia"/>
          <w:color w:val="3C3C3C"/>
          <w:sz w:val="18"/>
          <w:shd w:val="pct15" w:color="auto" w:fill="FFFFFF"/>
        </w:rPr>
        <w:t>申请帐号。</w:t>
      </w:r>
      <w:r>
        <w:rPr>
          <w:rFonts w:hint="eastAsia"/>
          <w:color w:val="3C3C3C"/>
          <w:sz w:val="18"/>
          <w:shd w:val="pct15" w:color="auto" w:fill="FFFFFF"/>
        </w:rPr>
        <w:t>对</w:t>
      </w:r>
      <w:r>
        <w:rPr>
          <w:rFonts w:hint="eastAsia"/>
        </w:rPr>
        <w:t> </w:t>
      </w:r>
    </w:p>
    <w:p>
      <w:pPr/>
      <w:r>
        <w:rPr>
          <w:rFonts w:hint="eastAsia"/>
          <w:color w:val="3C3C3C"/>
          <w:sz w:val="18"/>
          <w:shd w:val="pct15" w:color="auto" w:fill="FFFFFF"/>
        </w:rPr>
        <w:t>25</w:t>
      </w:r>
      <w:r>
        <w:rPr>
          <w:rFonts w:hint="eastAsia"/>
          <w:color w:val="3C3C3C"/>
          <w:sz w:val="18"/>
          <w:shd w:val="pct15" w:color="auto" w:fill="FFFFFF"/>
        </w:rPr>
        <w:t>、现场服务时在实施方案操作前，如果涉及需要客户进行的备份工作，要指导客户做好系统备份工作，如重要客户数据备份、重要文件备份、话</w:t>
      </w:r>
      <w:r>
        <w:rPr>
          <w:rFonts w:hint="eastAsia"/>
          <w:color w:val="3C3C3C"/>
          <w:sz w:val="18"/>
          <w:shd w:val="pct15" w:color="auto" w:fill="FFFFFF"/>
        </w:rPr>
        <w:t> </w:t>
      </w:r>
      <w:r>
        <w:rPr>
          <w:rFonts w:hint="eastAsia"/>
          <w:color w:val="3C3C3C"/>
          <w:sz w:val="18"/>
          <w:shd w:val="pct15" w:color="auto" w:fill="FFFFFF"/>
        </w:rPr>
        <w:t>单备份等。</w:t>
      </w:r>
      <w:r>
        <w:rPr>
          <w:rFonts w:hint="eastAsia"/>
          <w:color w:val="3C3C3C"/>
          <w:sz w:val="18"/>
          <w:shd w:val="pct15" w:color="auto" w:fill="FFFFFF"/>
        </w:rPr>
        <w:t> </w:t>
      </w:r>
      <w:r>
        <w:rPr>
          <w:rFonts w:hint="eastAsia"/>
        </w:rPr>
        <w:t>对</w:t>
      </w:r>
    </w:p>
    <w:p>
      <w:pPr/>
      <w:r>
        <w:rPr>
          <w:rFonts w:hint="eastAsia"/>
          <w:color w:val="3C3C3C"/>
          <w:sz w:val="18"/>
          <w:shd w:val="pct15" w:color="auto" w:fill="FFFFFF"/>
        </w:rPr>
        <w:t>26</w:t>
      </w:r>
      <w:r>
        <w:rPr>
          <w:rFonts w:hint="eastAsia"/>
          <w:color w:val="3C3C3C"/>
          <w:sz w:val="18"/>
          <w:shd w:val="pct15" w:color="auto" w:fill="FFFFFF"/>
        </w:rPr>
        <w:t>、恢复是指采取各种可能的措施将受到影响的业务复原到故障前的状态或客户可接受的状态。</w:t>
      </w:r>
      <w:r>
        <w:rPr>
          <w:rFonts w:hint="eastAsia"/>
          <w:color w:val="3C3C3C"/>
          <w:sz w:val="18"/>
          <w:shd w:val="pct15" w:color="auto" w:fill="FFFFFF"/>
        </w:rPr>
        <w:t> </w:t>
      </w:r>
      <w:r>
        <w:rPr>
          <w:rFonts w:hint="eastAsia"/>
          <w:color w:val="3C3C3C"/>
          <w:sz w:val="18"/>
          <w:shd w:val="pct15" w:color="auto" w:fill="FFFFFF"/>
        </w:rPr>
        <w:t>《技术服务请求处理流程》中定义的规避是指在最终方案提供之前，通过实施临时方案减轻或消除故障对设备的影响，保障系统的稳定运行</w:t>
      </w:r>
      <w:r>
        <w:rPr>
          <w:rFonts w:hint="eastAsia"/>
          <w:color w:val="3C3C3C"/>
          <w:sz w:val="18"/>
          <w:shd w:val="pct15" w:color="auto" w:fill="FFFFFF"/>
        </w:rPr>
        <w:t>.</w:t>
      </w:r>
      <w:r>
        <w:rPr>
          <w:rFonts w:hint="eastAsia"/>
        </w:rPr>
        <w:t>对</w:t>
      </w:r>
    </w:p>
    <w:p>
      <w:pPr/>
      <w:r>
        <w:rPr>
          <w:rFonts w:hint="eastAsia"/>
        </w:rPr>
        <w:t>1</w:t>
      </w:r>
    </w:p>
    <w:p>
      <w:pPr>
        <w:jc w:val="left"/>
      </w:pPr>
      <w:r>
        <w:rPr>
          <w:rFonts w:hint="eastAsia"/>
          <w:color w:val="444444"/>
          <w:sz w:val="24"/>
          <w:highlight w:val="white"/>
        </w:rPr>
        <w:t>1</w:t>
      </w:r>
      <w:r>
        <w:rPr>
          <w:rFonts w:hint="eastAsia"/>
          <w:color w:val="444444"/>
          <w:sz w:val="24"/>
          <w:highlight w:val="white"/>
        </w:rPr>
        <w:t>、因客户不按华为提供的正式文档操作、维护设备，或因客户提供的配套设施问题而引发的</w:t>
      </w:r>
      <w:hyperlink r:id="rId3">
        <w:r>
          <w:rPr>
            <w:rStyle w:val="Hyperlink"/>
            <w:rFonts w:hint="eastAsia"/>
          </w:rPr>
          <w:t>技术</w:t>
        </w:r>
      </w:hyperlink>
      <w:r>
        <w:rPr>
          <w:rFonts w:hint="eastAsia"/>
        </w:rPr>
        <w:t>服务请求，判定为客户原因。</w:t>
      </w:r>
    </w:p>
    <w:p>
      <w:pPr>
        <w:jc w:val="left"/>
      </w:pPr>
      <w:r>
        <w:rPr>
          <w:rFonts w:hint="eastAsia"/>
          <w:color w:val="444444"/>
          <w:sz w:val="24"/>
          <w:highlight w:val="white"/>
        </w:rPr>
        <w:t>对</w:t>
      </w:r>
      <w:r>
        <w:rPr>
          <w:rFonts w:hint="eastAsia"/>
        </w:rPr>
        <w:t> </w:t>
      </w:r>
    </w:p>
    <w:p>
      <w:pPr>
        <w:jc w:val="left"/>
      </w:pPr>
      <w:r>
        <w:rPr>
          <w:rFonts w:hint="eastAsia"/>
          <w:b/>
          <w:color w:val="359BC5"/>
          <w:sz w:val="21"/>
          <w:highlight w:val="white"/>
        </w:rPr>
        <w:t>试题</w:t>
      </w:r>
      <w:r>
        <w:rPr>
          <w:rFonts w:hint="eastAsia"/>
          <w:b/>
          <w:color w:val="359BC5"/>
          <w:sz w:val="21"/>
          <w:highlight w:val="white"/>
        </w:rPr>
        <w:t>2 </w:t>
      </w:r>
      <w:r>
        <w:rPr>
          <w:rFonts w:hint="eastAsia"/>
        </w:rPr>
        <w:t> </w:t>
      </w:r>
    </w:p>
    <w:p>
      <w:pPr>
        <w:jc w:val="left"/>
      </w:pPr>
      <w:r>
        <w:rPr>
          <w:rFonts w:hint="eastAsia"/>
          <w:color w:val="444444"/>
          <w:sz w:val="24"/>
          <w:highlight w:val="white"/>
        </w:rPr>
        <w:t>对于问题需要提交</w:t>
      </w:r>
      <w:r>
        <w:rPr>
          <w:rFonts w:hint="eastAsia"/>
          <w:color w:val="444444"/>
          <w:sz w:val="24"/>
          <w:highlight w:val="white"/>
        </w:rPr>
        <w:t>iCare</w:t>
      </w:r>
      <w:r>
        <w:rPr>
          <w:rFonts w:hint="eastAsia"/>
          <w:color w:val="444444"/>
          <w:sz w:val="24"/>
          <w:highlight w:val="white"/>
        </w:rPr>
        <w:t>服务请求单，而需求（新资料、订制等）则应该在</w:t>
      </w:r>
      <w:r>
        <w:rPr>
          <w:rFonts w:hint="eastAsia"/>
          <w:color w:val="444444"/>
          <w:sz w:val="24"/>
          <w:highlight w:val="white"/>
        </w:rPr>
        <w:t>RM</w:t>
      </w:r>
      <w:r>
        <w:rPr>
          <w:rFonts w:hint="eastAsia"/>
          <w:color w:val="444444"/>
          <w:sz w:val="24"/>
          <w:highlight w:val="white"/>
        </w:rPr>
        <w:t>系统中提单，使用</w:t>
      </w:r>
      <w:r>
        <w:rPr>
          <w:rFonts w:hint="eastAsia"/>
          <w:color w:val="444444"/>
          <w:sz w:val="24"/>
          <w:highlight w:val="white"/>
        </w:rPr>
        <w:t>W3</w:t>
      </w:r>
      <w:r>
        <w:rPr>
          <w:rFonts w:hint="eastAsia"/>
          <w:color w:val="444444"/>
          <w:sz w:val="24"/>
          <w:highlight w:val="white"/>
        </w:rPr>
        <w:t>帐号密码即可进入</w:t>
      </w:r>
      <w:r>
        <w:rPr>
          <w:rFonts w:hint="eastAsia"/>
          <w:color w:val="444444"/>
          <w:sz w:val="24"/>
          <w:highlight w:val="white"/>
        </w:rPr>
        <w:t>RM</w:t>
      </w:r>
      <w:r>
        <w:rPr>
          <w:rFonts w:hint="eastAsia"/>
        </w:rPr>
        <w:t>系统，无需单独申请帐号。</w:t>
      </w:r>
    </w:p>
    <w:p>
      <w:pPr/>
      <w:r>
        <w:rPr>
          <w:rFonts w:hint="eastAsia"/>
        </w:rPr>
        <w:t>对</w:t>
      </w:r>
    </w:p>
    <w:p>
      <w:pPr>
        <w:jc w:val="left"/>
      </w:pPr>
      <w:r>
        <w:rPr>
          <w:rFonts w:hint="eastAsia"/>
          <w:b/>
          <w:color w:val="359BC5"/>
          <w:sz w:val="21"/>
          <w:highlight w:val="white"/>
        </w:rPr>
        <w:t>试题</w:t>
      </w:r>
      <w:r>
        <w:rPr>
          <w:rFonts w:hint="eastAsia"/>
          <w:b/>
          <w:color w:val="359BC5"/>
          <w:sz w:val="21"/>
          <w:highlight w:val="white"/>
        </w:rPr>
        <w:t>3  </w:t>
      </w:r>
      <w:r>
        <w:rPr>
          <w:rFonts w:hint="eastAsia"/>
          <w:b/>
          <w:color w:val="359BC5"/>
          <w:sz w:val="21"/>
          <w:highlight w:val="white"/>
        </w:rPr>
        <w:t>判断题</w:t>
      </w:r>
      <w:r>
        <w:rPr>
          <w:rFonts w:hint="eastAsia"/>
          <w:b/>
          <w:color w:val="359BC5"/>
          <w:sz w:val="21"/>
          <w:highlight w:val="white"/>
        </w:rPr>
        <w:t>(4.0</w:t>
      </w:r>
      <w:r>
        <w:rPr>
          <w:rFonts w:hint="eastAsia"/>
          <w:b/>
          <w:color w:val="359BC5"/>
          <w:sz w:val="21"/>
          <w:highlight w:val="white"/>
        </w:rPr>
        <w:t>分</w:t>
      </w:r>
      <w:r>
        <w:rPr>
          <w:rFonts w:hint="eastAsia"/>
        </w:rPr>
        <w:t>)</w:t>
      </w:r>
    </w:p>
    <w:p>
      <w:pPr>
        <w:jc w:val="left"/>
      </w:pPr>
      <w:r>
        <w:rPr>
          <w:rFonts w:hint="eastAsia"/>
          <w:color w:val="444444"/>
          <w:sz w:val="24"/>
          <w:highlight w:val="white"/>
        </w:rPr>
        <w:t> RDE</w:t>
      </w:r>
      <w:r>
        <w:rPr>
          <w:rFonts w:hint="eastAsia"/>
          <w:color w:val="444444"/>
          <w:sz w:val="24"/>
          <w:highlight w:val="white"/>
        </w:rPr>
        <w:t>的全称为</w:t>
      </w:r>
      <w:r>
        <w:rPr>
          <w:rFonts w:hint="eastAsia"/>
          <w:color w:val="444444"/>
          <w:sz w:val="24"/>
          <w:highlight w:val="white"/>
        </w:rPr>
        <w:t>Research an</w:t>
      </w:r>
      <w:r>
        <w:rPr>
          <w:rFonts w:hint="eastAsia"/>
          <w:color w:val="444444"/>
          <w:sz w:val="24"/>
          <w:highlight w:val="white"/>
        </w:rPr>
        <w:t>d Develop Engineer</w:t>
      </w:r>
      <w:r>
        <w:rPr>
          <w:rFonts w:hint="eastAsia"/>
        </w:rPr>
        <w:t>。</w:t>
      </w:r>
    </w:p>
    <w:p>
      <w:pPr/>
      <w:r>
        <w:rPr>
          <w:rFonts w:hint="eastAsia"/>
        </w:rPr>
        <w:t>对</w:t>
      </w:r>
    </w:p>
    <w:p>
      <w:pPr>
        <w:jc w:val="left"/>
      </w:pPr>
      <w:r>
        <w:rPr>
          <w:rFonts w:hint="eastAsia"/>
          <w:b/>
          <w:color w:val="359BC5"/>
          <w:sz w:val="21"/>
          <w:highlight w:val="white"/>
        </w:rPr>
        <w:t>试题</w:t>
      </w:r>
      <w:r>
        <w:rPr>
          <w:rFonts w:hint="eastAsia"/>
          <w:b/>
          <w:color w:val="359BC5"/>
          <w:sz w:val="21"/>
          <w:highlight w:val="white"/>
        </w:rPr>
        <w:t>4  </w:t>
      </w:r>
      <w:r>
        <w:rPr>
          <w:rFonts w:hint="eastAsia"/>
          <w:b/>
          <w:color w:val="359BC5"/>
          <w:sz w:val="21"/>
          <w:highlight w:val="white"/>
        </w:rPr>
        <w:t>判断题</w:t>
      </w:r>
      <w:r>
        <w:rPr>
          <w:rFonts w:hint="eastAsia"/>
          <w:b/>
          <w:color w:val="359BC5"/>
          <w:sz w:val="21"/>
          <w:highlight w:val="white"/>
        </w:rPr>
        <w:t>(4.0</w:t>
      </w:r>
      <w:r>
        <w:rPr>
          <w:rFonts w:hint="eastAsia"/>
          <w:b/>
          <w:color w:val="359BC5"/>
          <w:sz w:val="21"/>
          <w:highlight w:val="white"/>
        </w:rPr>
        <w:t>分</w:t>
      </w:r>
      <w:r>
        <w:rPr>
          <w:rFonts w:hint="eastAsia"/>
        </w:rPr>
        <w:t>)</w:t>
      </w:r>
    </w:p>
    <w:p>
      <w:pPr/>
      <w:r>
        <w:rPr>
          <w:rFonts w:hint="eastAsia"/>
        </w:rPr>
        <w:t>恢复是指采取各种可能的措施将受到影响的业务复原到故障前的状态或客户可接受的状态。</w:t>
      </w:r>
    </w:p>
    <w:p>
      <w:pPr/>
      <w:r>
        <w:rPr>
          <w:rFonts w:hint="eastAsia"/>
        </w:rPr>
        <w:t>对</w:t>
      </w:r>
    </w:p>
    <w:p>
      <w:pPr>
        <w:jc w:val="left"/>
      </w:pPr>
      <w:r>
        <w:rPr>
          <w:rFonts w:hint="eastAsia"/>
          <w:b/>
          <w:color w:val="359BC5"/>
          <w:sz w:val="21"/>
          <w:highlight w:val="white"/>
        </w:rPr>
        <w:t>试题</w:t>
      </w:r>
      <w:r>
        <w:rPr>
          <w:rFonts w:hint="eastAsia"/>
          <w:b/>
          <w:color w:val="359BC5"/>
          <w:sz w:val="21"/>
          <w:highlight w:val="white"/>
        </w:rPr>
        <w:t>5  </w:t>
      </w:r>
      <w:r>
        <w:rPr>
          <w:rFonts w:hint="eastAsia"/>
          <w:b/>
          <w:color w:val="359BC5"/>
          <w:sz w:val="21"/>
          <w:highlight w:val="white"/>
        </w:rPr>
        <w:t>判断题</w:t>
      </w:r>
      <w:r>
        <w:rPr>
          <w:rFonts w:hint="eastAsia"/>
          <w:b/>
          <w:color w:val="359BC5"/>
          <w:sz w:val="21"/>
          <w:highlight w:val="white"/>
        </w:rPr>
        <w:t>(4.0</w:t>
      </w:r>
      <w:r>
        <w:rPr>
          <w:rFonts w:hint="eastAsia"/>
          <w:b/>
          <w:color w:val="359BC5"/>
          <w:sz w:val="21"/>
          <w:highlight w:val="white"/>
        </w:rPr>
        <w:t>分</w:t>
      </w:r>
      <w:r>
        <w:rPr>
          <w:rFonts w:hint="eastAsia"/>
        </w:rPr>
        <w:t>)</w:t>
      </w:r>
    </w:p>
    <w:p>
      <w:pPr>
        <w:jc w:val="left"/>
      </w:pPr>
      <w:r>
        <w:rPr>
          <w:rFonts w:hint="eastAsia"/>
          <w:color w:val="444444"/>
          <w:sz w:val="24"/>
          <w:highlight w:val="white"/>
        </w:rPr>
        <w:t>FSE</w:t>
      </w:r>
      <w:r>
        <w:rPr>
          <w:rFonts w:hint="eastAsia"/>
          <w:color w:val="444444"/>
          <w:sz w:val="24"/>
          <w:highlight w:val="white"/>
        </w:rPr>
        <w:t>的全称为</w:t>
      </w:r>
      <w:r>
        <w:rPr>
          <w:rFonts w:hint="eastAsia"/>
          <w:color w:val="444444"/>
          <w:sz w:val="24"/>
          <w:highlight w:val="white"/>
        </w:rPr>
        <w:t>Field Service Engineer</w:t>
      </w:r>
      <w:r>
        <w:rPr>
          <w:rFonts w:hint="eastAsia"/>
        </w:rPr>
        <w:t>。</w:t>
      </w:r>
    </w:p>
    <w:p>
      <w:pPr/>
      <w:r>
        <w:rPr>
          <w:rFonts w:hint="eastAsia"/>
        </w:rPr>
        <w:t>对</w:t>
      </w:r>
    </w:p>
    <w:p>
      <w:pPr>
        <w:jc w:val="left"/>
      </w:pPr>
      <w:r>
        <w:rPr>
          <w:rFonts w:hint="eastAsia"/>
          <w:b/>
          <w:color w:val="359BC5"/>
          <w:sz w:val="21"/>
          <w:highlight w:val="white"/>
        </w:rPr>
        <w:t>试题</w:t>
      </w:r>
      <w:r>
        <w:rPr>
          <w:rFonts w:hint="eastAsia"/>
          <w:b/>
          <w:color w:val="359BC5"/>
          <w:sz w:val="21"/>
          <w:highlight w:val="white"/>
        </w:rPr>
        <w:t>6  </w:t>
      </w:r>
      <w:r>
        <w:rPr>
          <w:rFonts w:hint="eastAsia"/>
          <w:b/>
          <w:color w:val="359BC5"/>
          <w:sz w:val="21"/>
          <w:highlight w:val="white"/>
        </w:rPr>
        <w:t>判断题</w:t>
      </w:r>
      <w:r>
        <w:rPr>
          <w:rFonts w:hint="eastAsia"/>
          <w:b/>
          <w:color w:val="359BC5"/>
          <w:sz w:val="21"/>
          <w:highlight w:val="white"/>
        </w:rPr>
        <w:t>(4.0</w:t>
      </w:r>
      <w:r>
        <w:rPr>
          <w:rFonts w:hint="eastAsia"/>
          <w:b/>
          <w:color w:val="359BC5"/>
          <w:sz w:val="21"/>
          <w:highlight w:val="white"/>
        </w:rPr>
        <w:t>分</w:t>
      </w:r>
      <w:r>
        <w:rPr>
          <w:rFonts w:hint="eastAsia"/>
        </w:rPr>
        <w:t>)</w:t>
      </w:r>
    </w:p>
    <w:p>
      <w:pPr/>
      <w:r>
        <w:rPr>
          <w:rFonts w:hint="eastAsia"/>
        </w:rPr>
        <w:t>事故初次通报后，在事故恢复前对于二级及以上事故应每小时进行进展通报。</w:t>
      </w:r>
    </w:p>
    <w:p>
      <w:pPr/>
      <w:r>
        <w:rPr>
          <w:rFonts w:hint="eastAsia"/>
        </w:rPr>
        <w:t>对</w:t>
      </w:r>
    </w:p>
    <w:p>
      <w:pPr>
        <w:jc w:val="left"/>
      </w:pPr>
      <w:r>
        <w:rPr>
          <w:rFonts w:hint="eastAsia"/>
          <w:b/>
          <w:color w:val="359BC5"/>
          <w:sz w:val="21"/>
          <w:highlight w:val="white"/>
        </w:rPr>
        <w:t>试题</w:t>
      </w:r>
      <w:r>
        <w:rPr>
          <w:rFonts w:hint="eastAsia"/>
          <w:b/>
          <w:color w:val="359BC5"/>
          <w:sz w:val="21"/>
          <w:highlight w:val="white"/>
        </w:rPr>
        <w:t>10  </w:t>
      </w:r>
      <w:r>
        <w:rPr>
          <w:rFonts w:hint="eastAsia"/>
          <w:b/>
          <w:color w:val="359BC5"/>
          <w:sz w:val="21"/>
          <w:highlight w:val="white"/>
        </w:rPr>
        <w:t>单选题</w:t>
      </w:r>
      <w:r>
        <w:rPr>
          <w:rFonts w:hint="eastAsia"/>
          <w:b/>
          <w:color w:val="359BC5"/>
          <w:sz w:val="21"/>
          <w:highlight w:val="white"/>
        </w:rPr>
        <w:t>(5.0</w:t>
      </w:r>
      <w:r>
        <w:rPr>
          <w:rFonts w:hint="eastAsia"/>
          <w:b/>
          <w:color w:val="359BC5"/>
          <w:sz w:val="21"/>
          <w:highlight w:val="white"/>
        </w:rPr>
        <w:t>分</w:t>
      </w:r>
      <w:r>
        <w:rPr>
          <w:rFonts w:hint="eastAsia"/>
        </w:rPr>
        <w:t>)</w:t>
      </w:r>
    </w:p>
    <w:p>
      <w:pPr>
        <w:jc w:val="left"/>
      </w:pPr>
      <w:r>
        <w:rPr>
          <w:rFonts w:hint="eastAsia"/>
          <w:color w:val="444444"/>
          <w:sz w:val="24"/>
          <w:highlight w:val="white"/>
        </w:rPr>
        <w:t>事故依据影响程度和客户类别划分为</w:t>
      </w:r>
      <w:r>
        <w:rPr>
          <w:rFonts w:hint="eastAsia"/>
          <w:color w:val="444444"/>
          <w:sz w:val="24"/>
          <w:highlight w:val="white"/>
        </w:rPr>
        <w:t>()</w:t>
      </w:r>
      <w:r>
        <w:rPr>
          <w:rFonts w:hint="eastAsia"/>
          <w:color w:val="444444"/>
          <w:sz w:val="24"/>
          <w:highlight w:val="white"/>
        </w:rPr>
        <w:t>级。</w:t>
      </w:r>
      <w:r>
        <w:rPr>
          <w:rFonts w:hint="eastAsia"/>
        </w:rPr>
        <w:t>[C].3 </w:t>
      </w:r>
    </w:p>
    <w:p>
      <w:pPr>
        <w:jc w:val="left"/>
      </w:pPr>
      <w:r>
        <w:rPr>
          <w:rFonts w:hint="eastAsia"/>
          <w:b/>
          <w:color w:val="359BC5"/>
          <w:sz w:val="21"/>
          <w:highlight w:val="white"/>
        </w:rPr>
        <w:t>试题</w:t>
      </w:r>
      <w:r>
        <w:rPr>
          <w:rFonts w:hint="eastAsia"/>
          <w:b/>
          <w:color w:val="359BC5"/>
          <w:sz w:val="21"/>
          <w:highlight w:val="white"/>
        </w:rPr>
        <w:t>11  </w:t>
      </w:r>
      <w:r>
        <w:rPr>
          <w:rFonts w:hint="eastAsia"/>
          <w:b/>
          <w:color w:val="359BC5"/>
          <w:sz w:val="21"/>
          <w:highlight w:val="white"/>
        </w:rPr>
        <w:t>单选题</w:t>
      </w:r>
      <w:r>
        <w:rPr>
          <w:rFonts w:hint="eastAsia"/>
          <w:b/>
          <w:color w:val="359BC5"/>
          <w:sz w:val="21"/>
          <w:highlight w:val="white"/>
        </w:rPr>
        <w:t>(5.0</w:t>
      </w:r>
      <w:r>
        <w:rPr>
          <w:rFonts w:hint="eastAsia"/>
          <w:b/>
          <w:color w:val="359BC5"/>
          <w:sz w:val="21"/>
          <w:highlight w:val="white"/>
        </w:rPr>
        <w:t>分</w:t>
      </w:r>
      <w:r>
        <w:rPr>
          <w:rFonts w:hint="eastAsia"/>
        </w:rPr>
        <w:t>)</w:t>
      </w:r>
    </w:p>
    <w:p>
      <w:pPr>
        <w:jc w:val="left"/>
      </w:pPr>
      <w:r>
        <w:rPr>
          <w:rFonts w:hint="eastAsia"/>
          <w:color w:val="444444"/>
          <w:sz w:val="24"/>
          <w:highlight w:val="white"/>
        </w:rPr>
        <w:t>ITR</w:t>
      </w:r>
      <w:r>
        <w:rPr>
          <w:rFonts w:hint="eastAsia"/>
          <w:color w:val="444444"/>
          <w:sz w:val="24"/>
          <w:highlight w:val="white"/>
        </w:rPr>
        <w:t>与</w:t>
      </w:r>
      <w:r>
        <w:rPr>
          <w:rFonts w:hint="eastAsia"/>
          <w:color w:val="444444"/>
          <w:sz w:val="24"/>
          <w:highlight w:val="white"/>
        </w:rPr>
        <w:t>LTC</w:t>
      </w:r>
      <w:r>
        <w:rPr>
          <w:rFonts w:hint="eastAsia"/>
          <w:color w:val="444444"/>
          <w:sz w:val="24"/>
          <w:highlight w:val="white"/>
        </w:rPr>
        <w:t>有（</w:t>
      </w:r>
      <w:r>
        <w:rPr>
          <w:rFonts w:hint="eastAsia"/>
          <w:color w:val="444444"/>
          <w:sz w:val="24"/>
          <w:highlight w:val="white"/>
        </w:rPr>
        <w:t> </w:t>
      </w:r>
      <w:r>
        <w:rPr>
          <w:rFonts w:hint="eastAsia"/>
          <w:color w:val="444444"/>
          <w:sz w:val="24"/>
          <w:highlight w:val="white"/>
        </w:rPr>
        <w:t>）个</w:t>
      </w:r>
      <w:hyperlink r:id="rId4">
        <w:r>
          <w:rPr>
            <w:rStyle w:val="Hyperlink"/>
            <w:rFonts w:hint="eastAsia"/>
          </w:rPr>
          <w:t>接口</w:t>
        </w:r>
      </w:hyperlink>
      <w:r>
        <w:rPr>
          <w:rFonts w:hint="eastAsia"/>
          <w:color w:val="444444"/>
          <w:sz w:val="24"/>
          <w:highlight w:val="white"/>
        </w:rPr>
        <w:t>。</w:t>
      </w:r>
      <w:r>
        <w:rPr>
          <w:rFonts w:hint="eastAsia"/>
        </w:rPr>
        <w:t> </w:t>
      </w:r>
    </w:p>
    <w:p>
      <w:pPr/>
      <w:r>
        <w:rPr>
          <w:rFonts w:hint="eastAsia"/>
        </w:rPr>
        <w:t>[C].4 </w:t>
      </w:r>
    </w:p>
    <w:p>
      <w:pPr>
        <w:jc w:val="left"/>
      </w:pPr>
      <w:r>
        <w:rPr>
          <w:rFonts w:hint="eastAsia"/>
          <w:b/>
          <w:color w:val="359BC5"/>
          <w:sz w:val="21"/>
          <w:highlight w:val="white"/>
        </w:rPr>
        <w:t>试题</w:t>
      </w:r>
      <w:r>
        <w:rPr>
          <w:rFonts w:hint="eastAsia"/>
          <w:b/>
          <w:color w:val="359BC5"/>
          <w:sz w:val="21"/>
          <w:highlight w:val="white"/>
        </w:rPr>
        <w:t>1  </w:t>
      </w:r>
      <w:r>
        <w:rPr>
          <w:rFonts w:hint="eastAsia"/>
          <w:b/>
          <w:color w:val="359BC5"/>
          <w:sz w:val="21"/>
          <w:highlight w:val="white"/>
        </w:rPr>
        <w:t>判断题</w:t>
      </w:r>
      <w:r>
        <w:rPr>
          <w:rFonts w:hint="eastAsia"/>
          <w:b/>
          <w:color w:val="359BC5"/>
          <w:sz w:val="21"/>
          <w:highlight w:val="white"/>
        </w:rPr>
        <w:t>(4.0</w:t>
      </w:r>
      <w:r>
        <w:rPr>
          <w:rFonts w:hint="eastAsia"/>
          <w:b/>
          <w:color w:val="359BC5"/>
          <w:sz w:val="21"/>
          <w:highlight w:val="white"/>
        </w:rPr>
        <w:t>分</w:t>
      </w:r>
      <w:r>
        <w:rPr>
          <w:rFonts w:hint="eastAsia"/>
        </w:rPr>
        <w:t>)</w:t>
      </w:r>
    </w:p>
    <w:p>
      <w:pPr>
        <w:jc w:val="left"/>
      </w:pPr>
      <w:r>
        <w:rPr>
          <w:rFonts w:hint="eastAsia"/>
          <w:color w:val="444444"/>
          <w:sz w:val="24"/>
          <w:highlight w:val="white"/>
        </w:rPr>
        <w:t>客户关怀代表</w:t>
      </w:r>
      <w:r>
        <w:rPr>
          <w:rFonts w:hint="eastAsia"/>
          <w:color w:val="444444"/>
          <w:sz w:val="24"/>
          <w:highlight w:val="white"/>
        </w:rPr>
        <w:t> (CCR)</w:t>
      </w:r>
      <w:r>
        <w:rPr>
          <w:rFonts w:hint="eastAsia"/>
        </w:rPr>
        <w:t>在《服务请求受理流程》中的职责是负责服务请求的接收、鉴权、注册与分发。</w:t>
      </w:r>
    </w:p>
    <w:p>
      <w:pPr/>
      <w:r>
        <w:rPr>
          <w:rFonts w:hint="eastAsia"/>
        </w:rPr>
        <w:t>对</w:t>
      </w:r>
    </w:p>
    <w:p>
      <w:pPr>
        <w:jc w:val="left"/>
      </w:pPr>
      <w:r>
        <w:rPr>
          <w:rFonts w:hint="eastAsia"/>
          <w:b/>
          <w:color w:val="359BC5"/>
          <w:sz w:val="21"/>
          <w:highlight w:val="white"/>
        </w:rPr>
        <w:t>试题</w:t>
      </w:r>
      <w:r>
        <w:rPr>
          <w:rFonts w:hint="eastAsia"/>
          <w:b/>
          <w:color w:val="359BC5"/>
          <w:sz w:val="21"/>
          <w:highlight w:val="white"/>
        </w:rPr>
        <w:t>2  </w:t>
      </w:r>
      <w:r>
        <w:rPr>
          <w:rFonts w:hint="eastAsia"/>
          <w:b/>
          <w:color w:val="359BC5"/>
          <w:sz w:val="21"/>
          <w:highlight w:val="white"/>
        </w:rPr>
        <w:t>判断题</w:t>
      </w:r>
      <w:r>
        <w:rPr>
          <w:rFonts w:hint="eastAsia"/>
          <w:b/>
          <w:color w:val="359BC5"/>
          <w:sz w:val="21"/>
          <w:highlight w:val="white"/>
        </w:rPr>
        <w:t>(4.0</w:t>
      </w:r>
      <w:r>
        <w:rPr>
          <w:rFonts w:hint="eastAsia"/>
          <w:b/>
          <w:color w:val="359BC5"/>
          <w:sz w:val="21"/>
          <w:highlight w:val="white"/>
        </w:rPr>
        <w:t>分</w:t>
      </w:r>
      <w:r>
        <w:rPr>
          <w:rFonts w:hint="eastAsia"/>
        </w:rPr>
        <w:t>)</w:t>
      </w:r>
    </w:p>
    <w:p>
      <w:pPr>
        <w:jc w:val="left"/>
      </w:pPr>
      <w:r>
        <w:rPr>
          <w:rFonts w:hint="eastAsia"/>
          <w:color w:val="444444"/>
          <w:sz w:val="24"/>
          <w:highlight w:val="white"/>
        </w:rPr>
        <w:t>远程服务特指通过远程接入设备的方式</w:t>
      </w:r>
      <w:r>
        <w:rPr>
          <w:rFonts w:hint="eastAsia"/>
          <w:color w:val="444444"/>
          <w:sz w:val="24"/>
          <w:highlight w:val="white"/>
        </w:rPr>
        <w:t>(</w:t>
      </w:r>
      <w:r>
        <w:rPr>
          <w:rFonts w:hint="eastAsia"/>
          <w:color w:val="444444"/>
          <w:sz w:val="24"/>
          <w:highlight w:val="white"/>
        </w:rPr>
        <w:t>如拨号接入、专线接入等</w:t>
      </w:r>
      <w:r>
        <w:rPr>
          <w:rFonts w:hint="eastAsia"/>
          <w:color w:val="444444"/>
          <w:sz w:val="24"/>
          <w:highlight w:val="white"/>
        </w:rPr>
        <w:t>)</w:t>
      </w:r>
      <w:r>
        <w:rPr>
          <w:rFonts w:hint="eastAsia"/>
          <w:color w:val="444444"/>
          <w:sz w:val="24"/>
          <w:highlight w:val="white"/>
        </w:rPr>
        <w:t>由</w:t>
      </w:r>
      <w:hyperlink r:id="rId5">
        <w:r>
          <w:rPr>
            <w:rStyle w:val="Hyperlink"/>
            <w:rFonts w:hint="eastAsia"/>
          </w:rPr>
          <w:t>工程师</w:t>
        </w:r>
      </w:hyperlink>
      <w:r>
        <w:rPr>
          <w:rFonts w:hint="eastAsia"/>
        </w:rPr>
        <w:t>远程登录到客户设备进行的操作服务。远程服务主要时对现场工程师提供支持，无需知会客户。</w:t>
      </w:r>
    </w:p>
    <w:p>
      <w:pPr/>
      <w:r>
        <w:rPr>
          <w:rFonts w:hint="eastAsia"/>
        </w:rPr>
        <w:t>错</w:t>
      </w:r>
    </w:p>
    <w:p>
      <w:pPr>
        <w:jc w:val="left"/>
      </w:pPr>
      <w:r>
        <w:rPr>
          <w:rFonts w:hint="eastAsia"/>
          <w:b/>
          <w:color w:val="359BC5"/>
          <w:sz w:val="21"/>
          <w:highlight w:val="white"/>
        </w:rPr>
        <w:t>试题</w:t>
      </w:r>
      <w:r>
        <w:rPr>
          <w:rFonts w:hint="eastAsia"/>
          <w:b/>
          <w:color w:val="359BC5"/>
          <w:sz w:val="21"/>
          <w:highlight w:val="white"/>
        </w:rPr>
        <w:t>3  </w:t>
      </w:r>
      <w:r>
        <w:rPr>
          <w:rFonts w:hint="eastAsia"/>
          <w:b/>
          <w:color w:val="359BC5"/>
          <w:sz w:val="21"/>
          <w:highlight w:val="white"/>
        </w:rPr>
        <w:t>判断题</w:t>
      </w:r>
      <w:r>
        <w:rPr>
          <w:rFonts w:hint="eastAsia"/>
          <w:b/>
          <w:color w:val="359BC5"/>
          <w:sz w:val="21"/>
          <w:highlight w:val="white"/>
        </w:rPr>
        <w:t>(4.0</w:t>
      </w:r>
      <w:r>
        <w:rPr>
          <w:rFonts w:hint="eastAsia"/>
          <w:b/>
          <w:color w:val="359BC5"/>
          <w:sz w:val="21"/>
          <w:highlight w:val="white"/>
        </w:rPr>
        <w:t>分</w:t>
      </w:r>
      <w:r>
        <w:rPr>
          <w:rFonts w:hint="eastAsia"/>
        </w:rPr>
        <w:t>)</w:t>
      </w:r>
    </w:p>
    <w:p>
      <w:pPr>
        <w:jc w:val="left"/>
      </w:pPr>
      <w:r>
        <w:rPr>
          <w:rFonts w:hint="eastAsia"/>
          <w:color w:val="444444"/>
          <w:sz w:val="24"/>
          <w:highlight w:val="white"/>
        </w:rPr>
        <w:t>在事故处理过程中</w:t>
      </w:r>
      <w:r>
        <w:rPr>
          <w:rFonts w:hint="eastAsia"/>
          <w:color w:val="444444"/>
          <w:sz w:val="24"/>
          <w:highlight w:val="white"/>
        </w:rPr>
        <w:t>Recovery Leader</w:t>
      </w:r>
      <w:r>
        <w:rPr>
          <w:rFonts w:hint="eastAsia"/>
          <w:color w:val="444444"/>
          <w:sz w:val="24"/>
          <w:highlight w:val="white"/>
        </w:rPr>
        <w:t>是事故恢复</w:t>
      </w:r>
      <w:r>
        <w:rPr>
          <w:rFonts w:hint="eastAsia"/>
          <w:color w:val="444444"/>
          <w:sz w:val="24"/>
          <w:highlight w:val="white"/>
        </w:rPr>
        <w:t>Owner</w:t>
      </w:r>
      <w:r>
        <w:rPr>
          <w:rFonts w:hint="eastAsia"/>
          <w:color w:val="444444"/>
          <w:sz w:val="24"/>
          <w:highlight w:val="white"/>
        </w:rPr>
        <w:t>，对恢复</w:t>
      </w:r>
      <w:r>
        <w:rPr>
          <w:rFonts w:hint="eastAsia"/>
          <w:color w:val="444444"/>
          <w:sz w:val="24"/>
          <w:highlight w:val="white"/>
        </w:rPr>
        <w:t>SLA</w:t>
      </w:r>
      <w:r>
        <w:rPr>
          <w:rFonts w:hint="eastAsia"/>
        </w:rPr>
        <w:t>达成负责。</w:t>
      </w:r>
    </w:p>
    <w:p>
      <w:pPr/>
      <w:r>
        <w:rPr>
          <w:rFonts w:hint="eastAsia"/>
        </w:rPr>
        <w:t>对</w:t>
      </w:r>
    </w:p>
    <w:p>
      <w:pPr>
        <w:jc w:val="left"/>
      </w:pPr>
      <w:r>
        <w:rPr>
          <w:rFonts w:hint="eastAsia"/>
          <w:b/>
          <w:color w:val="359BC5"/>
          <w:sz w:val="21"/>
          <w:highlight w:val="white"/>
        </w:rPr>
        <w:t>试题</w:t>
      </w:r>
      <w:r>
        <w:rPr>
          <w:rFonts w:hint="eastAsia"/>
          <w:b/>
          <w:color w:val="359BC5"/>
          <w:sz w:val="21"/>
          <w:highlight w:val="white"/>
        </w:rPr>
        <w:t>5  </w:t>
      </w:r>
      <w:r>
        <w:rPr>
          <w:rFonts w:hint="eastAsia"/>
          <w:b/>
          <w:color w:val="359BC5"/>
          <w:sz w:val="21"/>
          <w:highlight w:val="white"/>
        </w:rPr>
        <w:t>判断题</w:t>
      </w:r>
      <w:r>
        <w:rPr>
          <w:rFonts w:hint="eastAsia"/>
          <w:b/>
          <w:color w:val="359BC5"/>
          <w:sz w:val="21"/>
          <w:highlight w:val="white"/>
        </w:rPr>
        <w:t>(4.0</w:t>
      </w:r>
      <w:r>
        <w:rPr>
          <w:rFonts w:hint="eastAsia"/>
          <w:b/>
          <w:color w:val="359BC5"/>
          <w:sz w:val="21"/>
          <w:highlight w:val="white"/>
        </w:rPr>
        <w:t>分</w:t>
      </w:r>
      <w:r>
        <w:rPr>
          <w:rFonts w:hint="eastAsia"/>
        </w:rPr>
        <w:t>)</w:t>
      </w:r>
    </w:p>
    <w:p>
      <w:pPr>
        <w:jc w:val="left"/>
      </w:pPr>
      <w:r>
        <w:rPr>
          <w:rFonts w:hint="eastAsia"/>
          <w:color w:val="444444"/>
          <w:sz w:val="24"/>
          <w:highlight w:val="white"/>
        </w:rPr>
        <w:t>对于问题需要提交</w:t>
      </w:r>
      <w:r>
        <w:rPr>
          <w:rFonts w:hint="eastAsia"/>
          <w:color w:val="444444"/>
          <w:sz w:val="24"/>
          <w:highlight w:val="white"/>
        </w:rPr>
        <w:t>iCare</w:t>
      </w:r>
      <w:r>
        <w:rPr>
          <w:rFonts w:hint="eastAsia"/>
          <w:color w:val="444444"/>
          <w:sz w:val="24"/>
          <w:highlight w:val="white"/>
        </w:rPr>
        <w:t>服务请求单，而需求（新资料、订制等）则应该在</w:t>
      </w:r>
      <w:r>
        <w:rPr>
          <w:rFonts w:hint="eastAsia"/>
          <w:color w:val="444444"/>
          <w:sz w:val="24"/>
          <w:highlight w:val="white"/>
        </w:rPr>
        <w:t>RM</w:t>
      </w:r>
      <w:r>
        <w:rPr>
          <w:rFonts w:hint="eastAsia"/>
          <w:color w:val="444444"/>
          <w:sz w:val="24"/>
          <w:highlight w:val="white"/>
        </w:rPr>
        <w:t>系统中提单，使用</w:t>
      </w:r>
      <w:r>
        <w:rPr>
          <w:rFonts w:hint="eastAsia"/>
          <w:color w:val="444444"/>
          <w:sz w:val="24"/>
          <w:highlight w:val="white"/>
        </w:rPr>
        <w:t>W3</w:t>
      </w:r>
      <w:r>
        <w:rPr>
          <w:rFonts w:hint="eastAsia"/>
          <w:color w:val="444444"/>
          <w:sz w:val="24"/>
          <w:highlight w:val="white"/>
        </w:rPr>
        <w:t>帐号密码即可进入</w:t>
      </w:r>
      <w:r>
        <w:rPr>
          <w:rFonts w:hint="eastAsia"/>
          <w:color w:val="444444"/>
          <w:sz w:val="24"/>
          <w:highlight w:val="white"/>
        </w:rPr>
        <w:t>RM</w:t>
      </w:r>
      <w:r>
        <w:rPr>
          <w:rFonts w:hint="eastAsia"/>
        </w:rPr>
        <w:t>系统，无需单独申请帐号。</w:t>
      </w:r>
    </w:p>
    <w:p>
      <w:pPr/>
      <w:r>
        <w:rPr>
          <w:rFonts w:hint="eastAsia"/>
        </w:rPr>
        <w:t>对</w:t>
      </w:r>
    </w:p>
    <w:p>
      <w:pPr>
        <w:jc w:val="left"/>
      </w:pPr>
      <w:r>
        <w:rPr>
          <w:rFonts w:hint="eastAsia"/>
          <w:b/>
          <w:color w:val="359BC5"/>
          <w:sz w:val="21"/>
          <w:highlight w:val="white"/>
        </w:rPr>
        <w:t>试题</w:t>
      </w:r>
      <w:r>
        <w:rPr>
          <w:rFonts w:hint="eastAsia"/>
          <w:b/>
          <w:color w:val="359BC5"/>
          <w:sz w:val="21"/>
          <w:highlight w:val="white"/>
        </w:rPr>
        <w:t>6  </w:t>
      </w:r>
      <w:r>
        <w:rPr>
          <w:rFonts w:hint="eastAsia"/>
          <w:b/>
          <w:color w:val="359BC5"/>
          <w:sz w:val="21"/>
          <w:highlight w:val="white"/>
        </w:rPr>
        <w:t>判断题</w:t>
      </w:r>
      <w:r>
        <w:rPr>
          <w:rFonts w:hint="eastAsia"/>
          <w:b/>
          <w:color w:val="359BC5"/>
          <w:sz w:val="21"/>
          <w:highlight w:val="white"/>
        </w:rPr>
        <w:t>(4.0</w:t>
      </w:r>
      <w:r>
        <w:rPr>
          <w:rFonts w:hint="eastAsia"/>
          <w:b/>
          <w:color w:val="359BC5"/>
          <w:sz w:val="21"/>
          <w:highlight w:val="white"/>
        </w:rPr>
        <w:t>分</w:t>
      </w:r>
      <w:r>
        <w:rPr>
          <w:rFonts w:hint="eastAsia"/>
        </w:rPr>
        <w:t>)</w:t>
      </w:r>
    </w:p>
    <w:p>
      <w:pPr/>
      <w:r>
        <w:rPr>
          <w:rFonts w:hint="eastAsia"/>
        </w:rPr>
        <w:t>事故是指与华为相关的，严重影响最终用户使用、给客户收益或名誉造成较大损失的，需要立即投入资源处理（恢复、关怀）的事件。</w:t>
      </w:r>
    </w:p>
    <w:p>
      <w:pPr/>
      <w:r>
        <w:rPr>
          <w:rFonts w:hint="eastAsia"/>
        </w:rPr>
        <w:t>对</w:t>
      </w:r>
    </w:p>
    <w:p>
      <w:pPr>
        <w:jc w:val="left"/>
      </w:pPr>
      <w:r>
        <w:rPr>
          <w:rFonts w:hint="eastAsia"/>
          <w:b/>
          <w:color w:val="359BC5"/>
          <w:sz w:val="21"/>
          <w:highlight w:val="white"/>
        </w:rPr>
        <w:t>试题</w:t>
      </w:r>
      <w:r>
        <w:rPr>
          <w:rFonts w:hint="eastAsia"/>
          <w:b/>
          <w:color w:val="359BC5"/>
          <w:sz w:val="21"/>
          <w:highlight w:val="white"/>
        </w:rPr>
        <w:t>8  </w:t>
      </w:r>
      <w:r>
        <w:rPr>
          <w:rFonts w:hint="eastAsia"/>
          <w:b/>
          <w:color w:val="359BC5"/>
          <w:sz w:val="21"/>
          <w:highlight w:val="white"/>
        </w:rPr>
        <w:t>单选题</w:t>
      </w:r>
      <w:r>
        <w:rPr>
          <w:rFonts w:hint="eastAsia"/>
          <w:b/>
          <w:color w:val="359BC5"/>
          <w:sz w:val="21"/>
          <w:highlight w:val="white"/>
        </w:rPr>
        <w:t>(5.0</w:t>
      </w:r>
      <w:r>
        <w:rPr>
          <w:rFonts w:hint="eastAsia"/>
          <w:b/>
          <w:color w:val="359BC5"/>
          <w:sz w:val="21"/>
          <w:highlight w:val="white"/>
        </w:rPr>
        <w:t>分</w:t>
      </w:r>
      <w:r>
        <w:rPr>
          <w:rFonts w:hint="eastAsia"/>
        </w:rPr>
        <w:t>)</w:t>
      </w:r>
    </w:p>
    <w:p>
      <w:pPr/>
      <w:r>
        <w:rPr>
          <w:rFonts w:hint="eastAsia"/>
        </w:rPr>
        <w:t>《管理升级指导书》中明确事故定级责任人是（）。</w:t>
      </w:r>
    </w:p>
    <w:p>
      <w:pPr>
        <w:jc w:val="left"/>
      </w:pPr>
      <w:r>
        <w:rPr>
          <w:rFonts w:hint="eastAsia"/>
          <w:color w:val="444444"/>
          <w:sz w:val="24"/>
          <w:highlight w:val="white"/>
        </w:rPr>
        <w:t>[C].</w:t>
      </w:r>
      <w:r>
        <w:rPr>
          <w:rFonts w:hint="eastAsia"/>
          <w:color w:val="444444"/>
          <w:sz w:val="24"/>
          <w:highlight w:val="white"/>
        </w:rPr>
        <w:t>系统部主任</w:t>
      </w:r>
      <w:r>
        <w:rPr>
          <w:rFonts w:hint="eastAsia"/>
        </w:rPr>
        <w:t> </w:t>
      </w:r>
    </w:p>
    <w:p>
      <w:pPr>
        <w:jc w:val="left"/>
      </w:pPr>
      <w:r>
        <w:rPr>
          <w:rFonts w:hint="eastAsia"/>
          <w:b/>
          <w:color w:val="359BC5"/>
          <w:sz w:val="21"/>
          <w:highlight w:val="white"/>
        </w:rPr>
        <w:t>试题</w:t>
      </w:r>
      <w:r>
        <w:rPr>
          <w:rFonts w:hint="eastAsia"/>
          <w:b/>
          <w:color w:val="359BC5"/>
          <w:sz w:val="21"/>
          <w:highlight w:val="white"/>
        </w:rPr>
        <w:t>9  </w:t>
      </w:r>
      <w:r>
        <w:rPr>
          <w:rFonts w:hint="eastAsia"/>
          <w:b/>
          <w:color w:val="359BC5"/>
          <w:sz w:val="21"/>
          <w:highlight w:val="white"/>
        </w:rPr>
        <w:t>单选题</w:t>
      </w:r>
      <w:r>
        <w:rPr>
          <w:rFonts w:hint="eastAsia"/>
          <w:b/>
          <w:color w:val="359BC5"/>
          <w:sz w:val="21"/>
          <w:highlight w:val="white"/>
        </w:rPr>
        <w:t>(5.0</w:t>
      </w:r>
      <w:r>
        <w:rPr>
          <w:rFonts w:hint="eastAsia"/>
          <w:b/>
          <w:color w:val="359BC5"/>
          <w:sz w:val="21"/>
          <w:highlight w:val="white"/>
        </w:rPr>
        <w:t>分</w:t>
      </w:r>
      <w:r>
        <w:rPr>
          <w:rFonts w:hint="eastAsia"/>
          <w:b/>
          <w:color w:val="359BC5"/>
          <w:sz w:val="21"/>
          <w:highlight w:val="white"/>
        </w:rPr>
        <w:t>)</w:t>
      </w:r>
      <w:r>
        <w:rPr>
          <w:rFonts w:hint="eastAsia"/>
        </w:rPr>
        <w:t> </w:t>
      </w:r>
    </w:p>
    <w:p>
      <w:pPr>
        <w:jc w:val="left"/>
      </w:pPr>
      <w:r>
        <w:rPr>
          <w:rFonts w:hint="eastAsia"/>
          <w:color w:val="444444"/>
          <w:sz w:val="24"/>
          <w:highlight w:val="white"/>
        </w:rPr>
        <w:t>收集并提交</w:t>
      </w:r>
      <w:hyperlink r:id="rId6">
        <w:r>
          <w:rPr>
            <w:rStyle w:val="Hyperlink"/>
            <w:rFonts w:hint="eastAsia"/>
          </w:rPr>
          <w:t>产品</w:t>
        </w:r>
      </w:hyperlink>
      <w:r>
        <w:rPr>
          <w:rFonts w:hint="eastAsia"/>
        </w:rPr>
        <w:t>可服务性（可维护性、可安装性）需求是否是工程师的责任？</w:t>
      </w:r>
    </w:p>
    <w:p>
      <w:pPr>
        <w:jc w:val="left"/>
      </w:pPr>
      <w:r>
        <w:rPr>
          <w:rFonts w:hint="eastAsia"/>
          <w:color w:val="444444"/>
          <w:sz w:val="24"/>
          <w:highlight w:val="white"/>
        </w:rPr>
        <w:t>[A].</w:t>
      </w:r>
      <w:r>
        <w:rPr>
          <w:rFonts w:hint="eastAsia"/>
          <w:color w:val="444444"/>
          <w:sz w:val="24"/>
          <w:highlight w:val="white"/>
        </w:rPr>
        <w:t>是</w:t>
      </w:r>
      <w:r>
        <w:rPr>
          <w:rFonts w:hint="eastAsia"/>
        </w:rPr>
        <w:t> </w:t>
      </w:r>
    </w:p>
    <w:p>
      <w:pPr>
        <w:jc w:val="left"/>
      </w:pPr>
      <w:r>
        <w:rPr>
          <w:rFonts w:hint="eastAsia"/>
          <w:b/>
          <w:color w:val="359BC5"/>
          <w:sz w:val="21"/>
          <w:highlight w:val="white"/>
        </w:rPr>
        <w:t>试题</w:t>
      </w:r>
      <w:r>
        <w:rPr>
          <w:rFonts w:hint="eastAsia"/>
          <w:b/>
          <w:color w:val="359BC5"/>
          <w:sz w:val="21"/>
          <w:highlight w:val="white"/>
        </w:rPr>
        <w:t>10  </w:t>
      </w:r>
      <w:r>
        <w:rPr>
          <w:rFonts w:hint="eastAsia"/>
          <w:b/>
          <w:color w:val="359BC5"/>
          <w:sz w:val="21"/>
          <w:highlight w:val="white"/>
        </w:rPr>
        <w:t>单选题</w:t>
      </w:r>
      <w:r>
        <w:rPr>
          <w:rFonts w:hint="eastAsia"/>
          <w:b/>
          <w:color w:val="359BC5"/>
          <w:sz w:val="21"/>
          <w:highlight w:val="white"/>
        </w:rPr>
        <w:t>(5.0</w:t>
      </w:r>
      <w:r>
        <w:rPr>
          <w:rFonts w:hint="eastAsia"/>
          <w:b/>
          <w:color w:val="359BC5"/>
          <w:sz w:val="21"/>
          <w:highlight w:val="white"/>
        </w:rPr>
        <w:t>分</w:t>
      </w:r>
      <w:r>
        <w:rPr>
          <w:rFonts w:hint="eastAsia"/>
        </w:rPr>
        <w:t>)</w:t>
      </w:r>
    </w:p>
    <w:p>
      <w:pPr/>
      <w:r>
        <w:rPr>
          <w:rFonts w:hint="eastAsia"/>
        </w:rPr>
        <w:t>产品可服务性（可维护性、可安装性）需求可以通过哪个电子流提交？</w:t>
      </w:r>
    </w:p>
    <w:p>
      <w:pPr/>
      <w:r>
        <w:rPr>
          <w:rFonts w:hint="eastAsia"/>
        </w:rPr>
        <w:t>[D].TIMES</w:t>
      </w:r>
    </w:p>
    <w:p>
      <w:pPr>
        <w:jc w:val="left"/>
      </w:pPr>
      <w:r>
        <w:rPr>
          <w:rFonts w:hint="eastAsia"/>
          <w:b/>
          <w:color w:val="359BC5"/>
          <w:sz w:val="21"/>
          <w:highlight w:val="white"/>
        </w:rPr>
        <w:t>试题</w:t>
      </w:r>
      <w:r>
        <w:rPr>
          <w:rFonts w:hint="eastAsia"/>
          <w:b/>
          <w:color w:val="359BC5"/>
          <w:sz w:val="21"/>
          <w:highlight w:val="white"/>
        </w:rPr>
        <w:t>23  </w:t>
      </w:r>
      <w:r>
        <w:rPr>
          <w:rFonts w:hint="eastAsia"/>
          <w:b/>
          <w:color w:val="359BC5"/>
          <w:sz w:val="21"/>
          <w:highlight w:val="white"/>
        </w:rPr>
        <w:t>多选题</w:t>
      </w:r>
      <w:r>
        <w:rPr>
          <w:rFonts w:hint="eastAsia"/>
          <w:b/>
          <w:color w:val="359BC5"/>
          <w:sz w:val="21"/>
          <w:highlight w:val="white"/>
        </w:rPr>
        <w:t>(3.0</w:t>
      </w:r>
      <w:r>
        <w:rPr>
          <w:rFonts w:hint="eastAsia"/>
          <w:b/>
          <w:color w:val="359BC5"/>
          <w:sz w:val="21"/>
          <w:highlight w:val="white"/>
        </w:rPr>
        <w:t>分</w:t>
      </w:r>
      <w:r>
        <w:rPr>
          <w:rFonts w:hint="eastAsia"/>
        </w:rPr>
        <w:t>)</w:t>
      </w:r>
    </w:p>
    <w:p>
      <w:pPr>
        <w:jc w:val="left"/>
      </w:pPr>
      <w:r>
        <w:rPr>
          <w:rFonts w:hint="eastAsia"/>
          <w:color w:val="444444"/>
          <w:sz w:val="24"/>
          <w:highlight w:val="white"/>
        </w:rPr>
        <w:t>下列哪些选项是</w:t>
      </w:r>
      <w:r>
        <w:rPr>
          <w:rFonts w:hint="eastAsia"/>
          <w:color w:val="444444"/>
          <w:sz w:val="24"/>
          <w:highlight w:val="white"/>
        </w:rPr>
        <w:t>CCR</w:t>
      </w:r>
      <w:r>
        <w:rPr>
          <w:rFonts w:hint="eastAsia"/>
        </w:rPr>
        <w:t>禁忌语：（）</w:t>
      </w:r>
    </w:p>
    <w:p>
      <w:pPr>
        <w:jc w:val="left"/>
      </w:pPr>
      <w:r>
        <w:rPr>
          <w:rFonts w:hint="eastAsia"/>
          <w:color w:val="444444"/>
          <w:sz w:val="24"/>
          <w:highlight w:val="white"/>
        </w:rPr>
        <w:t>[B].</w:t>
      </w:r>
      <w:r>
        <w:rPr>
          <w:rFonts w:hint="eastAsia"/>
          <w:color w:val="444444"/>
          <w:sz w:val="24"/>
          <w:highlight w:val="white"/>
        </w:rPr>
        <w:t>这是公司规定，我没办法</w:t>
      </w:r>
      <w:r>
        <w:rPr>
          <w:rFonts w:hint="eastAsia"/>
        </w:rPr>
        <w:t> </w:t>
      </w:r>
    </w:p>
    <w:p>
      <w:pPr>
        <w:jc w:val="left"/>
      </w:pPr>
      <w:r>
        <w:rPr>
          <w:rFonts w:hint="eastAsia"/>
          <w:color w:val="444444"/>
          <w:sz w:val="24"/>
          <w:highlight w:val="white"/>
        </w:rPr>
        <w:t>[C].</w:t>
      </w:r>
      <w:r>
        <w:rPr>
          <w:rFonts w:hint="eastAsia"/>
          <w:color w:val="444444"/>
          <w:sz w:val="24"/>
          <w:highlight w:val="white"/>
        </w:rPr>
        <w:t>我是新来的，这个我不知道</w:t>
      </w:r>
      <w:r>
        <w:rPr>
          <w:rFonts w:hint="eastAsia"/>
        </w:rPr>
        <w:t> </w:t>
      </w:r>
    </w:p>
    <w:p>
      <w:pPr>
        <w:jc w:val="left"/>
      </w:pPr>
      <w:r>
        <w:rPr>
          <w:rFonts w:hint="eastAsia"/>
          <w:color w:val="444444"/>
          <w:sz w:val="24"/>
          <w:highlight w:val="white"/>
        </w:rPr>
        <w:t>[D].</w:t>
      </w:r>
      <w:r>
        <w:rPr>
          <w:rFonts w:hint="eastAsia"/>
          <w:color w:val="444444"/>
          <w:sz w:val="24"/>
          <w:highlight w:val="white"/>
        </w:rPr>
        <w:t>这是小事，无所谓</w:t>
      </w:r>
      <w:r>
        <w:rPr>
          <w:rFonts w:hint="eastAsia"/>
        </w:rPr>
        <w:t> </w:t>
      </w:r>
    </w:p>
    <w:p>
      <w:pPr>
        <w:jc w:val="left"/>
      </w:pPr>
      <w:r>
        <w:rPr>
          <w:rFonts w:hint="eastAsia"/>
          <w:color w:val="444444"/>
          <w:sz w:val="24"/>
          <w:highlight w:val="white"/>
        </w:rPr>
        <w:t>[E].</w:t>
      </w:r>
      <w:r>
        <w:rPr>
          <w:rFonts w:hint="eastAsia"/>
        </w:rPr>
        <w:t>我就这样，你去投诉吧</w:t>
      </w:r>
    </w:p>
    <w:p>
      <w:pPr>
        <w:jc w:val="left"/>
      </w:pPr>
      <w:r>
        <w:rPr>
          <w:rFonts w:hint="eastAsia"/>
          <w:b/>
          <w:color w:val="359BC5"/>
          <w:sz w:val="21"/>
          <w:highlight w:val="white"/>
        </w:rPr>
        <w:t>试题</w:t>
      </w:r>
      <w:r>
        <w:rPr>
          <w:rFonts w:hint="eastAsia"/>
          <w:b/>
          <w:color w:val="359BC5"/>
          <w:sz w:val="21"/>
          <w:highlight w:val="white"/>
        </w:rPr>
        <w:t>24  </w:t>
      </w:r>
      <w:r>
        <w:rPr>
          <w:rFonts w:hint="eastAsia"/>
          <w:b/>
          <w:color w:val="359BC5"/>
          <w:sz w:val="21"/>
          <w:highlight w:val="white"/>
        </w:rPr>
        <w:t>多选题</w:t>
      </w:r>
      <w:r>
        <w:rPr>
          <w:rFonts w:hint="eastAsia"/>
          <w:b/>
          <w:color w:val="359BC5"/>
          <w:sz w:val="21"/>
          <w:highlight w:val="white"/>
        </w:rPr>
        <w:t>(3.0</w:t>
      </w:r>
      <w:r>
        <w:rPr>
          <w:rFonts w:hint="eastAsia"/>
          <w:b/>
          <w:color w:val="359BC5"/>
          <w:sz w:val="21"/>
          <w:highlight w:val="white"/>
        </w:rPr>
        <w:t>分</w:t>
      </w:r>
      <w:r>
        <w:rPr>
          <w:rFonts w:hint="eastAsia"/>
        </w:rPr>
        <w:t>)</w:t>
      </w:r>
    </w:p>
    <w:p>
      <w:pPr>
        <w:jc w:val="left"/>
      </w:pPr>
      <w:r>
        <w:rPr>
          <w:rFonts w:hint="eastAsia"/>
          <w:color w:val="444444"/>
          <w:sz w:val="24"/>
          <w:highlight w:val="white"/>
        </w:rPr>
        <w:t> </w:t>
      </w:r>
      <w:r>
        <w:rPr>
          <w:rFonts w:hint="eastAsia"/>
          <w:color w:val="444444"/>
          <w:sz w:val="24"/>
          <w:highlight w:val="white"/>
        </w:rPr>
        <w:t>客户的服务请求反馈渠道包括</w:t>
      </w:r>
      <w:r>
        <w:rPr>
          <w:rFonts w:hint="eastAsia"/>
        </w:rPr>
        <w:t>:</w:t>
      </w:r>
    </w:p>
    <w:p>
      <w:pPr>
        <w:jc w:val="left"/>
      </w:pPr>
      <w:r>
        <w:rPr>
          <w:rFonts w:hint="eastAsia"/>
          <w:color w:val="444444"/>
          <w:sz w:val="24"/>
          <w:highlight w:val="white"/>
        </w:rPr>
        <w:t>[A].</w:t>
      </w:r>
      <w:hyperlink r:id="rId7">
        <w:r>
          <w:rPr>
            <w:rStyle w:val="Hyperlink"/>
            <w:rFonts w:hint="eastAsia"/>
          </w:rPr>
          <w:t>电话</w:t>
        </w:r>
      </w:hyperlink>
      <w:r>
        <w:rPr>
          <w:rFonts w:hint="eastAsia"/>
        </w:rPr>
        <w:t> </w:t>
      </w:r>
    </w:p>
    <w:p>
      <w:pPr/>
      <w:r>
        <w:rPr>
          <w:rFonts w:hint="eastAsia"/>
        </w:rPr>
        <w:t>[B].E-mail </w:t>
      </w:r>
    </w:p>
    <w:p>
      <w:pPr>
        <w:jc w:val="left"/>
      </w:pPr>
      <w:r>
        <w:rPr>
          <w:rFonts w:hint="eastAsia"/>
          <w:color w:val="444444"/>
          <w:sz w:val="24"/>
          <w:highlight w:val="white"/>
        </w:rPr>
        <w:t>[C].</w:t>
      </w:r>
      <w:r>
        <w:rPr>
          <w:rFonts w:hint="eastAsia"/>
          <w:color w:val="444444"/>
          <w:sz w:val="24"/>
          <w:highlight w:val="white"/>
        </w:rPr>
        <w:t>传真</w:t>
      </w:r>
      <w:r>
        <w:rPr>
          <w:rFonts w:hint="eastAsia"/>
        </w:rPr>
        <w:t> </w:t>
      </w:r>
    </w:p>
    <w:p>
      <w:pPr/>
      <w:r>
        <w:rPr>
          <w:rFonts w:hint="eastAsia"/>
        </w:rPr>
        <w:t>[D].Web </w:t>
      </w:r>
    </w:p>
    <w:p>
      <w:pPr/>
      <w:r>
        <w:rPr>
          <w:rFonts w:hint="eastAsia"/>
        </w:rPr>
        <w:t>[E].B2B</w:t>
      </w:r>
    </w:p>
    <w:p>
      <w:pPr>
        <w:jc w:val="left"/>
      </w:pPr>
      <w:r>
        <w:rPr>
          <w:rFonts w:hint="eastAsia"/>
          <w:b/>
          <w:color w:val="359BC5"/>
          <w:sz w:val="21"/>
          <w:highlight w:val="white"/>
        </w:rPr>
        <w:t>试题</w:t>
      </w:r>
      <w:r>
        <w:rPr>
          <w:rFonts w:hint="eastAsia"/>
          <w:b/>
          <w:color w:val="359BC5"/>
          <w:sz w:val="21"/>
          <w:highlight w:val="white"/>
        </w:rPr>
        <w:t>1  </w:t>
      </w:r>
      <w:r>
        <w:rPr>
          <w:rFonts w:hint="eastAsia"/>
          <w:b/>
          <w:color w:val="359BC5"/>
          <w:sz w:val="21"/>
          <w:highlight w:val="white"/>
        </w:rPr>
        <w:t>判断题</w:t>
      </w:r>
      <w:r>
        <w:rPr>
          <w:rFonts w:hint="eastAsia"/>
          <w:b/>
          <w:color w:val="359BC5"/>
          <w:sz w:val="21"/>
          <w:highlight w:val="white"/>
        </w:rPr>
        <w:t>(4.0</w:t>
      </w:r>
      <w:r>
        <w:rPr>
          <w:rFonts w:hint="eastAsia"/>
          <w:b/>
          <w:color w:val="359BC5"/>
          <w:sz w:val="21"/>
          <w:highlight w:val="white"/>
        </w:rPr>
        <w:t>分</w:t>
      </w:r>
      <w:r>
        <w:rPr>
          <w:rFonts w:hint="eastAsia"/>
        </w:rPr>
        <w:t>)</w:t>
      </w:r>
    </w:p>
    <w:p>
      <w:pPr>
        <w:jc w:val="left"/>
      </w:pPr>
      <w:r>
        <w:rPr>
          <w:rFonts w:hint="eastAsia"/>
          <w:color w:val="444444"/>
          <w:sz w:val="24"/>
          <w:highlight w:val="white"/>
        </w:rPr>
        <w:t>SLA</w:t>
      </w:r>
      <w:r>
        <w:rPr>
          <w:rFonts w:hint="eastAsia"/>
          <w:color w:val="444444"/>
          <w:sz w:val="24"/>
          <w:highlight w:val="white"/>
        </w:rPr>
        <w:t>是</w:t>
      </w:r>
      <w:r>
        <w:rPr>
          <w:rFonts w:hint="eastAsia"/>
          <w:color w:val="444444"/>
          <w:sz w:val="24"/>
          <w:highlight w:val="white"/>
        </w:rPr>
        <w:t>Service Level Agreement</w:t>
      </w:r>
      <w:r>
        <w:rPr>
          <w:rFonts w:hint="eastAsia"/>
        </w:rPr>
        <w:t>缩写。</w:t>
      </w:r>
    </w:p>
    <w:p>
      <w:pPr/>
      <w:r>
        <w:rPr>
          <w:rFonts w:hint="eastAsia"/>
        </w:rPr>
        <w:t>对</w:t>
      </w:r>
    </w:p>
    <w:p>
      <w:pPr>
        <w:jc w:val="left"/>
      </w:pPr>
      <w:r>
        <w:rPr>
          <w:rFonts w:hint="eastAsia"/>
          <w:b/>
          <w:color w:val="359BC5"/>
          <w:sz w:val="21"/>
          <w:highlight w:val="white"/>
        </w:rPr>
        <w:t>试题</w:t>
      </w:r>
      <w:r>
        <w:rPr>
          <w:rFonts w:hint="eastAsia"/>
          <w:b/>
          <w:color w:val="359BC5"/>
          <w:sz w:val="21"/>
          <w:highlight w:val="white"/>
        </w:rPr>
        <w:t>1  </w:t>
      </w:r>
      <w:r>
        <w:rPr>
          <w:rFonts w:hint="eastAsia"/>
          <w:b/>
          <w:color w:val="359BC5"/>
          <w:sz w:val="21"/>
          <w:highlight w:val="white"/>
        </w:rPr>
        <w:t>判断题</w:t>
      </w:r>
      <w:r>
        <w:rPr>
          <w:rFonts w:hint="eastAsia"/>
          <w:b/>
          <w:color w:val="359BC5"/>
          <w:sz w:val="21"/>
          <w:highlight w:val="white"/>
        </w:rPr>
        <w:t>(4.0</w:t>
      </w:r>
      <w:r>
        <w:rPr>
          <w:rFonts w:hint="eastAsia"/>
          <w:b/>
          <w:color w:val="359BC5"/>
          <w:sz w:val="21"/>
          <w:highlight w:val="white"/>
        </w:rPr>
        <w:t>分</w:t>
      </w:r>
      <w:r>
        <w:rPr>
          <w:rFonts w:hint="eastAsia"/>
        </w:rPr>
        <w:t>)</w:t>
      </w:r>
    </w:p>
    <w:p>
      <w:pPr>
        <w:jc w:val="left"/>
      </w:pPr>
      <w:r>
        <w:rPr>
          <w:rFonts w:hint="eastAsia"/>
          <w:color w:val="444444"/>
          <w:sz w:val="24"/>
          <w:highlight w:val="white"/>
        </w:rPr>
        <w:t>Recovery Leader</w:t>
      </w:r>
      <w:r>
        <w:rPr>
          <w:rFonts w:hint="eastAsia"/>
          <w:color w:val="444444"/>
          <w:sz w:val="24"/>
          <w:highlight w:val="white"/>
        </w:rPr>
        <w:t>（</w:t>
      </w:r>
      <w:r>
        <w:rPr>
          <w:rFonts w:hint="eastAsia"/>
          <w:color w:val="444444"/>
          <w:sz w:val="24"/>
          <w:highlight w:val="white"/>
        </w:rPr>
        <w:t>RL)</w:t>
      </w:r>
      <w:r>
        <w:rPr>
          <w:rFonts w:hint="eastAsia"/>
          <w:color w:val="444444"/>
          <w:sz w:val="24"/>
          <w:highlight w:val="white"/>
        </w:rPr>
        <w:t>在事故恢复过程中原则上不应变更，在多产品线协同恢复过程中，发生的任何争议，均由</w:t>
      </w:r>
      <w:r>
        <w:rPr>
          <w:rFonts w:hint="eastAsia"/>
          <w:color w:val="444444"/>
          <w:sz w:val="24"/>
          <w:highlight w:val="white"/>
        </w:rPr>
        <w:t>RL</w:t>
      </w:r>
      <w:r>
        <w:rPr>
          <w:rFonts w:hint="eastAsia"/>
        </w:rPr>
        <w:t>决策。</w:t>
      </w:r>
    </w:p>
    <w:p>
      <w:pPr/>
      <w:r>
        <w:rPr>
          <w:rFonts w:hint="eastAsia"/>
        </w:rPr>
        <w:t>对</w:t>
      </w:r>
    </w:p>
    <w:p>
      <w:pPr>
        <w:jc w:val="left"/>
      </w:pPr>
      <w:r>
        <w:rPr>
          <w:rFonts w:hint="eastAsia"/>
          <w:b/>
          <w:color w:val="359BC5"/>
          <w:sz w:val="21"/>
          <w:highlight w:val="white"/>
        </w:rPr>
        <w:t>试题</w:t>
      </w:r>
      <w:r>
        <w:rPr>
          <w:rFonts w:hint="eastAsia"/>
          <w:b/>
          <w:color w:val="359BC5"/>
          <w:sz w:val="21"/>
          <w:highlight w:val="white"/>
        </w:rPr>
        <w:t>1  </w:t>
      </w:r>
      <w:r>
        <w:rPr>
          <w:rFonts w:hint="eastAsia"/>
          <w:b/>
          <w:color w:val="359BC5"/>
          <w:sz w:val="21"/>
          <w:highlight w:val="white"/>
        </w:rPr>
        <w:t>判断题</w:t>
      </w:r>
      <w:r>
        <w:rPr>
          <w:rFonts w:hint="eastAsia"/>
          <w:b/>
          <w:color w:val="359BC5"/>
          <w:sz w:val="21"/>
          <w:highlight w:val="white"/>
        </w:rPr>
        <w:t>(4.0</w:t>
      </w:r>
      <w:r>
        <w:rPr>
          <w:rFonts w:hint="eastAsia"/>
          <w:b/>
          <w:color w:val="359BC5"/>
          <w:sz w:val="21"/>
          <w:highlight w:val="white"/>
        </w:rPr>
        <w:t>分</w:t>
      </w:r>
      <w:r>
        <w:rPr>
          <w:rFonts w:hint="eastAsia"/>
        </w:rPr>
        <w:t>)</w:t>
      </w:r>
    </w:p>
    <w:p>
      <w:pPr/>
      <w:r>
        <w:rPr>
          <w:rFonts w:hint="eastAsia"/>
        </w:rPr>
        <w:t>《技术服务请求处理流程》定义的产品需求指用户提出的超出合同技术建议书或产品规格说明书范围的需求。</w:t>
      </w:r>
    </w:p>
    <w:p>
      <w:pPr/>
      <w:r>
        <w:rPr>
          <w:rFonts w:hint="eastAsia"/>
        </w:rPr>
        <w:t>对</w:t>
      </w:r>
    </w:p>
    <w:p>
      <w:pPr>
        <w:jc w:val="left"/>
      </w:pPr>
      <w:r>
        <w:rPr>
          <w:rFonts w:hint="eastAsia"/>
          <w:b/>
          <w:color w:val="359BC5"/>
          <w:sz w:val="21"/>
          <w:highlight w:val="white"/>
        </w:rPr>
        <w:t>试题</w:t>
      </w:r>
      <w:r>
        <w:rPr>
          <w:rFonts w:hint="eastAsia"/>
          <w:b/>
          <w:color w:val="359BC5"/>
          <w:sz w:val="21"/>
          <w:highlight w:val="white"/>
        </w:rPr>
        <w:t>1  </w:t>
      </w:r>
      <w:r>
        <w:rPr>
          <w:rFonts w:hint="eastAsia"/>
          <w:b/>
          <w:color w:val="359BC5"/>
          <w:sz w:val="21"/>
          <w:highlight w:val="white"/>
        </w:rPr>
        <w:t>判断题</w:t>
      </w:r>
      <w:r>
        <w:rPr>
          <w:rFonts w:hint="eastAsia"/>
          <w:b/>
          <w:color w:val="359BC5"/>
          <w:sz w:val="21"/>
          <w:highlight w:val="white"/>
        </w:rPr>
        <w:t>(4.0</w:t>
      </w:r>
      <w:r>
        <w:rPr>
          <w:rFonts w:hint="eastAsia"/>
          <w:b/>
          <w:color w:val="359BC5"/>
          <w:sz w:val="21"/>
          <w:highlight w:val="white"/>
        </w:rPr>
        <w:t>分</w:t>
      </w:r>
      <w:r>
        <w:rPr>
          <w:rFonts w:hint="eastAsia"/>
          <w:b/>
          <w:color w:val="359BC5"/>
          <w:sz w:val="21"/>
          <w:highlight w:val="white"/>
        </w:rPr>
        <w:t>)</w:t>
      </w:r>
      <w:r>
        <w:rPr>
          <w:rFonts w:hint="eastAsia"/>
        </w:rPr>
        <w:t> </w:t>
      </w:r>
    </w:p>
    <w:p>
      <w:pPr>
        <w:jc w:val="left"/>
      </w:pPr>
      <w:r>
        <w:rPr>
          <w:rFonts w:hint="eastAsia"/>
          <w:color w:val="444444"/>
          <w:sz w:val="24"/>
          <w:highlight w:val="white"/>
        </w:rPr>
        <w:t>现场服务完成、设备稳定运行后，现场服务工程师应提醒客户相关人员及时修改被使用过的账户和密码，以保证设备的</w:t>
      </w:r>
      <w:hyperlink r:id="rId8">
        <w:r>
          <w:rPr>
            <w:rStyle w:val="Hyperlink"/>
            <w:rFonts w:hint="eastAsia"/>
          </w:rPr>
          <w:t>安全</w:t>
        </w:r>
      </w:hyperlink>
      <w:r>
        <w:rPr>
          <w:rFonts w:hint="eastAsia"/>
        </w:rPr>
        <w:t>。</w:t>
      </w:r>
    </w:p>
    <w:p>
      <w:pPr/>
      <w:r>
        <w:rPr>
          <w:rFonts w:hint="eastAsia"/>
        </w:rPr>
        <w:t>对</w:t>
      </w:r>
    </w:p>
    <w:p>
      <w:pPr>
        <w:jc w:val="left"/>
      </w:pPr>
      <w:r>
        <w:rPr>
          <w:rFonts w:hint="eastAsia"/>
          <w:b/>
          <w:color w:val="359BC5"/>
          <w:sz w:val="21"/>
          <w:highlight w:val="white"/>
        </w:rPr>
        <w:t>试题</w:t>
      </w:r>
      <w:r>
        <w:rPr>
          <w:rFonts w:hint="eastAsia"/>
          <w:b/>
          <w:color w:val="359BC5"/>
          <w:sz w:val="21"/>
          <w:highlight w:val="white"/>
        </w:rPr>
        <w:t>1  </w:t>
      </w:r>
      <w:r>
        <w:rPr>
          <w:rFonts w:hint="eastAsia"/>
          <w:b/>
          <w:color w:val="359BC5"/>
          <w:sz w:val="21"/>
          <w:highlight w:val="white"/>
        </w:rPr>
        <w:t>判断题</w:t>
      </w:r>
      <w:r>
        <w:rPr>
          <w:rFonts w:hint="eastAsia"/>
          <w:b/>
          <w:color w:val="359BC5"/>
          <w:sz w:val="21"/>
          <w:highlight w:val="white"/>
        </w:rPr>
        <w:t>(4.0</w:t>
      </w:r>
      <w:r>
        <w:rPr>
          <w:rFonts w:hint="eastAsia"/>
          <w:b/>
          <w:color w:val="359BC5"/>
          <w:sz w:val="21"/>
          <w:highlight w:val="white"/>
        </w:rPr>
        <w:t>分</w:t>
      </w:r>
      <w:r>
        <w:rPr>
          <w:rFonts w:hint="eastAsia"/>
        </w:rPr>
        <w:t>)</w:t>
      </w:r>
    </w:p>
    <w:p>
      <w:pPr>
        <w:jc w:val="left"/>
      </w:pPr>
      <w:r>
        <w:rPr>
          <w:rFonts w:hint="eastAsia"/>
          <w:color w:val="444444"/>
          <w:sz w:val="24"/>
          <w:highlight w:val="white"/>
        </w:rPr>
        <w:t>《技术服务请求处理流程》定义的产品缺陷问题指由于产品设计原因（代码实现错</w:t>
      </w:r>
      <w:r>
        <w:rPr>
          <w:rFonts w:hint="eastAsia"/>
        </w:rPr>
        <w:t>误、操作指导书描述错误、部件损坏、生产工艺不良等）诱发的技术问题。</w:t>
      </w:r>
    </w:p>
    <w:p>
      <w:pPr/>
      <w:r>
        <w:rPr>
          <w:rFonts w:hint="eastAsia"/>
        </w:rPr>
        <w:t>对</w:t>
      </w:r>
    </w:p>
    <w:p>
      <w:pPr>
        <w:jc w:val="left"/>
      </w:pPr>
      <w:r>
        <w:rPr>
          <w:rFonts w:hint="eastAsia"/>
          <w:b/>
          <w:color w:val="359BC5"/>
          <w:sz w:val="21"/>
          <w:highlight w:val="white"/>
        </w:rPr>
        <w:t>试题</w:t>
      </w:r>
      <w:r>
        <w:rPr>
          <w:rFonts w:hint="eastAsia"/>
          <w:b/>
          <w:color w:val="359BC5"/>
          <w:sz w:val="21"/>
          <w:highlight w:val="white"/>
        </w:rPr>
        <w:t>1  </w:t>
      </w:r>
      <w:r>
        <w:rPr>
          <w:rFonts w:hint="eastAsia"/>
          <w:b/>
          <w:color w:val="359BC5"/>
          <w:sz w:val="21"/>
          <w:highlight w:val="white"/>
        </w:rPr>
        <w:t>判断题</w:t>
      </w:r>
      <w:r>
        <w:rPr>
          <w:rFonts w:hint="eastAsia"/>
          <w:b/>
          <w:color w:val="359BC5"/>
          <w:sz w:val="21"/>
          <w:highlight w:val="white"/>
        </w:rPr>
        <w:t>(4.0</w:t>
      </w:r>
      <w:r>
        <w:rPr>
          <w:rFonts w:hint="eastAsia"/>
          <w:b/>
          <w:color w:val="359BC5"/>
          <w:sz w:val="21"/>
          <w:highlight w:val="white"/>
        </w:rPr>
        <w:t>分</w:t>
      </w:r>
      <w:r>
        <w:rPr>
          <w:rFonts w:hint="eastAsia"/>
          <w:b/>
          <w:color w:val="359BC5"/>
          <w:sz w:val="21"/>
          <w:highlight w:val="white"/>
        </w:rPr>
        <w:t>)</w:t>
      </w:r>
      <w:r>
        <w:rPr>
          <w:rFonts w:hint="eastAsia"/>
        </w:rPr>
        <w:t>技术服务请求处理时不能跨级升级。同样，方案的向下传递（包含信息收集等）也不允许跨级。</w:t>
      </w:r>
    </w:p>
    <w:p>
      <w:pPr/>
      <w:r>
        <w:rPr>
          <w:rFonts w:hint="eastAsia"/>
        </w:rPr>
        <w:t>对</w:t>
      </w:r>
    </w:p>
    <w:p>
      <w:pPr>
        <w:jc w:val="left"/>
      </w:pPr>
      <w:r>
        <w:rPr>
          <w:rFonts w:hint="eastAsia"/>
          <w:b/>
          <w:color w:val="359BC5"/>
          <w:sz w:val="21"/>
          <w:highlight w:val="white"/>
        </w:rPr>
        <w:t>试题</w:t>
      </w:r>
      <w:r>
        <w:rPr>
          <w:rFonts w:hint="eastAsia"/>
          <w:b/>
          <w:color w:val="359BC5"/>
          <w:sz w:val="21"/>
          <w:highlight w:val="white"/>
        </w:rPr>
        <w:t>1  </w:t>
      </w:r>
      <w:r>
        <w:rPr>
          <w:rFonts w:hint="eastAsia"/>
          <w:b/>
          <w:color w:val="359BC5"/>
          <w:sz w:val="21"/>
          <w:highlight w:val="white"/>
        </w:rPr>
        <w:t>判断题</w:t>
      </w:r>
      <w:r>
        <w:rPr>
          <w:rFonts w:hint="eastAsia"/>
          <w:b/>
          <w:color w:val="359BC5"/>
          <w:sz w:val="21"/>
          <w:highlight w:val="white"/>
        </w:rPr>
        <w:t>(4.0</w:t>
      </w:r>
      <w:r>
        <w:rPr>
          <w:rFonts w:hint="eastAsia"/>
          <w:b/>
          <w:color w:val="359BC5"/>
          <w:sz w:val="21"/>
          <w:highlight w:val="white"/>
        </w:rPr>
        <w:t>分</w:t>
      </w:r>
      <w:r>
        <w:rPr>
          <w:rFonts w:hint="eastAsia"/>
          <w:b/>
          <w:color w:val="359BC5"/>
          <w:sz w:val="21"/>
          <w:highlight w:val="white"/>
        </w:rPr>
        <w:t>)</w:t>
      </w:r>
      <w:r>
        <w:rPr>
          <w:rFonts w:hint="eastAsia"/>
        </w:rPr>
        <w:t> </w:t>
      </w:r>
    </w:p>
    <w:p>
      <w:pPr/>
      <w:r>
        <w:rPr>
          <w:rFonts w:hint="eastAsia"/>
        </w:rPr>
        <w:t>《服务请求受理流程》定义的非技术服务请求指客户反馈的与设备性能、软硬件故障及资料错漏等无关的服务请求或咨询。如，错开发票，发货问题等。</w:t>
      </w:r>
    </w:p>
    <w:p>
      <w:pPr/>
      <w:r>
        <w:rPr>
          <w:rFonts w:hint="eastAsia"/>
        </w:rPr>
        <w:t>对</w:t>
      </w:r>
    </w:p>
    <w:p>
      <w:pPr>
        <w:jc w:val="left"/>
      </w:pPr>
      <w:r>
        <w:rPr>
          <w:rFonts w:hint="eastAsia"/>
          <w:b/>
          <w:color w:val="359BC5"/>
          <w:sz w:val="21"/>
          <w:highlight w:val="white"/>
        </w:rPr>
        <w:t>试题</w:t>
      </w:r>
      <w:r>
        <w:rPr>
          <w:rFonts w:hint="eastAsia"/>
          <w:b/>
          <w:color w:val="359BC5"/>
          <w:sz w:val="21"/>
          <w:highlight w:val="white"/>
        </w:rPr>
        <w:t>1  </w:t>
      </w:r>
      <w:r>
        <w:rPr>
          <w:rFonts w:hint="eastAsia"/>
          <w:b/>
          <w:color w:val="359BC5"/>
          <w:sz w:val="21"/>
          <w:highlight w:val="white"/>
        </w:rPr>
        <w:t>判断题</w:t>
      </w:r>
      <w:r>
        <w:rPr>
          <w:rFonts w:hint="eastAsia"/>
          <w:b/>
          <w:color w:val="359BC5"/>
          <w:sz w:val="21"/>
          <w:highlight w:val="white"/>
        </w:rPr>
        <w:t>(4.0</w:t>
      </w:r>
      <w:r>
        <w:rPr>
          <w:rFonts w:hint="eastAsia"/>
          <w:b/>
          <w:color w:val="359BC5"/>
          <w:sz w:val="21"/>
          <w:highlight w:val="white"/>
        </w:rPr>
        <w:t>分</w:t>
      </w:r>
      <w:r>
        <w:rPr>
          <w:rFonts w:hint="eastAsia"/>
        </w:rPr>
        <w:t>)</w:t>
      </w:r>
    </w:p>
    <w:p>
      <w:pPr>
        <w:jc w:val="left"/>
      </w:pPr>
      <w:r>
        <w:rPr>
          <w:rFonts w:hint="eastAsia"/>
          <w:color w:val="444444"/>
          <w:sz w:val="24"/>
          <w:highlight w:val="white"/>
        </w:rPr>
        <w:t>OLA</w:t>
      </w:r>
      <w:r>
        <w:rPr>
          <w:rFonts w:hint="eastAsia"/>
          <w:color w:val="444444"/>
          <w:sz w:val="24"/>
          <w:highlight w:val="white"/>
        </w:rPr>
        <w:t>是</w:t>
      </w:r>
      <w:r>
        <w:rPr>
          <w:rFonts w:hint="eastAsia"/>
          <w:color w:val="444444"/>
          <w:sz w:val="24"/>
          <w:highlight w:val="white"/>
        </w:rPr>
        <w:t>Operational Level Agreement </w:t>
      </w:r>
      <w:r>
        <w:rPr>
          <w:rFonts w:hint="eastAsia"/>
        </w:rPr>
        <w:t>缩写。</w:t>
      </w:r>
    </w:p>
    <w:p>
      <w:pPr/>
      <w:r>
        <w:rPr>
          <w:rFonts w:hint="eastAsia"/>
        </w:rPr>
        <w:t>对</w:t>
      </w:r>
    </w:p>
    <w:p>
      <w:pPr>
        <w:jc w:val="left"/>
      </w:pPr>
      <w:r>
        <w:rPr>
          <w:rFonts w:hint="eastAsia"/>
          <w:b/>
          <w:color w:val="359BC5"/>
          <w:sz w:val="21"/>
          <w:highlight w:val="white"/>
        </w:rPr>
        <w:t>试题</w:t>
      </w:r>
      <w:r>
        <w:rPr>
          <w:rFonts w:hint="eastAsia"/>
          <w:b/>
          <w:color w:val="359BC5"/>
          <w:sz w:val="21"/>
          <w:highlight w:val="white"/>
        </w:rPr>
        <w:t>1  </w:t>
      </w:r>
      <w:r>
        <w:rPr>
          <w:rFonts w:hint="eastAsia"/>
          <w:b/>
          <w:color w:val="359BC5"/>
          <w:sz w:val="21"/>
          <w:highlight w:val="white"/>
        </w:rPr>
        <w:t>判断题</w:t>
      </w:r>
      <w:r>
        <w:rPr>
          <w:rFonts w:hint="eastAsia"/>
          <w:b/>
          <w:color w:val="359BC5"/>
          <w:sz w:val="21"/>
          <w:highlight w:val="white"/>
        </w:rPr>
        <w:t>(4.0</w:t>
      </w:r>
      <w:r>
        <w:rPr>
          <w:rFonts w:hint="eastAsia"/>
          <w:b/>
          <w:color w:val="359BC5"/>
          <w:sz w:val="21"/>
          <w:highlight w:val="white"/>
        </w:rPr>
        <w:t>分</w:t>
      </w:r>
      <w:r>
        <w:rPr>
          <w:rFonts w:hint="eastAsia"/>
        </w:rPr>
        <w:t>)</w:t>
      </w:r>
    </w:p>
    <w:p>
      <w:pPr>
        <w:jc w:val="left"/>
      </w:pPr>
      <w:r>
        <w:rPr>
          <w:rFonts w:hint="eastAsia"/>
          <w:color w:val="444444"/>
          <w:sz w:val="24"/>
          <w:highlight w:val="white"/>
        </w:rPr>
        <w:t>CCR</w:t>
      </w:r>
      <w:r>
        <w:rPr>
          <w:rFonts w:hint="eastAsia"/>
          <w:color w:val="444444"/>
          <w:sz w:val="24"/>
          <w:highlight w:val="white"/>
        </w:rPr>
        <w:t>的全称为</w:t>
      </w:r>
      <w:r>
        <w:rPr>
          <w:rFonts w:hint="eastAsia"/>
          <w:color w:val="444444"/>
          <w:sz w:val="24"/>
          <w:highlight w:val="white"/>
        </w:rPr>
        <w:t>Customer Care Representative</w:t>
      </w:r>
      <w:r>
        <w:rPr>
          <w:rFonts w:hint="eastAsia"/>
        </w:rPr>
        <w:t>。</w:t>
      </w:r>
    </w:p>
    <w:p>
      <w:pPr/>
      <w:r>
        <w:rPr>
          <w:rFonts w:hint="eastAsia"/>
        </w:rPr>
        <w:t>对</w:t>
      </w:r>
    </w:p>
    <w:p>
      <w:pPr>
        <w:jc w:val="left"/>
      </w:pPr>
      <w:r>
        <w:rPr>
          <w:rFonts w:hint="eastAsia"/>
          <w:b/>
          <w:color w:val="359BC5"/>
          <w:sz w:val="21"/>
          <w:highlight w:val="white"/>
        </w:rPr>
        <w:t>试题</w:t>
      </w:r>
      <w:r>
        <w:rPr>
          <w:rFonts w:hint="eastAsia"/>
          <w:b/>
          <w:color w:val="359BC5"/>
          <w:sz w:val="21"/>
          <w:highlight w:val="white"/>
        </w:rPr>
        <w:t>1  </w:t>
      </w:r>
      <w:r>
        <w:rPr>
          <w:rFonts w:hint="eastAsia"/>
          <w:b/>
          <w:color w:val="359BC5"/>
          <w:sz w:val="21"/>
          <w:highlight w:val="white"/>
        </w:rPr>
        <w:t>判断题</w:t>
      </w:r>
      <w:r>
        <w:rPr>
          <w:rFonts w:hint="eastAsia"/>
          <w:b/>
          <w:color w:val="359BC5"/>
          <w:sz w:val="21"/>
          <w:highlight w:val="white"/>
        </w:rPr>
        <w:t>(4.0</w:t>
      </w:r>
      <w:r>
        <w:rPr>
          <w:rFonts w:hint="eastAsia"/>
          <w:b/>
          <w:color w:val="359BC5"/>
          <w:sz w:val="21"/>
          <w:highlight w:val="white"/>
        </w:rPr>
        <w:t>分</w:t>
      </w:r>
      <w:r>
        <w:rPr>
          <w:rFonts w:hint="eastAsia"/>
        </w:rPr>
        <w:t>)</w:t>
      </w:r>
    </w:p>
    <w:p>
      <w:pPr/>
      <w:r>
        <w:rPr>
          <w:rFonts w:hint="eastAsia"/>
        </w:rPr>
        <w:t>《服务请求受理流程》定义的备件服务请求指指验收后客户反馈的板件的服务请求，包括板件的更换与维修。</w:t>
      </w:r>
    </w:p>
    <w:p>
      <w:pPr/>
      <w:r>
        <w:rPr>
          <w:rFonts w:hint="eastAsia"/>
        </w:rPr>
        <w:t>对</w:t>
      </w:r>
    </w:p>
    <w:p>
      <w:pPr>
        <w:jc w:val="left"/>
      </w:pPr>
      <w:r>
        <w:rPr>
          <w:rFonts w:hint="eastAsia"/>
          <w:b/>
          <w:color w:val="359BC5"/>
          <w:sz w:val="21"/>
          <w:highlight w:val="white"/>
        </w:rPr>
        <w:t>试题</w:t>
      </w:r>
      <w:r>
        <w:rPr>
          <w:rFonts w:hint="eastAsia"/>
          <w:b/>
          <w:color w:val="359BC5"/>
          <w:sz w:val="21"/>
          <w:highlight w:val="white"/>
        </w:rPr>
        <w:t>1  </w:t>
      </w:r>
      <w:r>
        <w:rPr>
          <w:rFonts w:hint="eastAsia"/>
          <w:b/>
          <w:color w:val="359BC5"/>
          <w:sz w:val="21"/>
          <w:highlight w:val="white"/>
        </w:rPr>
        <w:t>判断题</w:t>
      </w:r>
      <w:r>
        <w:rPr>
          <w:rFonts w:hint="eastAsia"/>
          <w:b/>
          <w:color w:val="359BC5"/>
          <w:sz w:val="21"/>
          <w:highlight w:val="white"/>
        </w:rPr>
        <w:t>(4.0</w:t>
      </w:r>
      <w:r>
        <w:rPr>
          <w:rFonts w:hint="eastAsia"/>
          <w:b/>
          <w:color w:val="359BC5"/>
          <w:sz w:val="21"/>
          <w:highlight w:val="white"/>
        </w:rPr>
        <w:t>分</w:t>
      </w:r>
      <w:r>
        <w:rPr>
          <w:rFonts w:hint="eastAsia"/>
        </w:rPr>
        <w:t>)</w:t>
      </w:r>
    </w:p>
    <w:p>
      <w:pPr/>
      <w:r>
        <w:rPr>
          <w:rFonts w:hint="eastAsia"/>
        </w:rPr>
        <w:t>进行第三方设备服务请求鉴权时，在确认需要提供服务的情况下，如果没有第三方厂商的服务合同，那么交付模式应该为“华为提供端到端服务”</w:t>
      </w:r>
    </w:p>
    <w:p>
      <w:pPr/>
      <w:r>
        <w:rPr>
          <w:rFonts w:hint="eastAsia"/>
        </w:rPr>
        <w:t>对</w:t>
      </w:r>
    </w:p>
    <w:p>
      <w:pPr>
        <w:jc w:val="left"/>
      </w:pPr>
      <w:r>
        <w:rPr>
          <w:rFonts w:hint="eastAsia"/>
          <w:b/>
          <w:color w:val="359BC5"/>
          <w:sz w:val="21"/>
          <w:highlight w:val="white"/>
        </w:rPr>
        <w:t>试题</w:t>
      </w:r>
      <w:r>
        <w:rPr>
          <w:rFonts w:hint="eastAsia"/>
          <w:b/>
          <w:color w:val="359BC5"/>
          <w:sz w:val="21"/>
          <w:highlight w:val="white"/>
        </w:rPr>
        <w:t>1  </w:t>
      </w:r>
      <w:r>
        <w:rPr>
          <w:rFonts w:hint="eastAsia"/>
          <w:b/>
          <w:color w:val="359BC5"/>
          <w:sz w:val="21"/>
          <w:highlight w:val="white"/>
        </w:rPr>
        <w:t>判断题</w:t>
      </w:r>
      <w:r>
        <w:rPr>
          <w:rFonts w:hint="eastAsia"/>
          <w:b/>
          <w:color w:val="359BC5"/>
          <w:sz w:val="21"/>
          <w:highlight w:val="white"/>
        </w:rPr>
        <w:t>(4.0</w:t>
      </w:r>
      <w:r>
        <w:rPr>
          <w:rFonts w:hint="eastAsia"/>
          <w:b/>
          <w:color w:val="359BC5"/>
          <w:sz w:val="21"/>
          <w:highlight w:val="white"/>
        </w:rPr>
        <w:t>分</w:t>
      </w:r>
      <w:r>
        <w:rPr>
          <w:rFonts w:hint="eastAsia"/>
        </w:rPr>
        <w:t>)</w:t>
      </w:r>
    </w:p>
    <w:p>
      <w:pPr/>
      <w:r>
        <w:rPr>
          <w:rFonts w:hint="eastAsia"/>
        </w:rPr>
        <w:t>《服务请求受理流程》定义的响应是指从合同确定的渠道接到客户服务请求并与客户正式进行确认。</w:t>
      </w:r>
    </w:p>
    <w:p>
      <w:pPr/>
      <w:r>
        <w:rPr>
          <w:rFonts w:hint="eastAsia"/>
        </w:rPr>
        <w:t>对</w:t>
      </w:r>
    </w:p>
    <w:p>
      <w:pPr>
        <w:jc w:val="left"/>
      </w:pPr>
      <w:r>
        <w:rPr>
          <w:rFonts w:hint="eastAsia"/>
          <w:b/>
          <w:color w:val="359BC5"/>
          <w:sz w:val="21"/>
          <w:highlight w:val="white"/>
        </w:rPr>
        <w:t>试题</w:t>
      </w:r>
      <w:r>
        <w:rPr>
          <w:rFonts w:hint="eastAsia"/>
          <w:b/>
          <w:color w:val="359BC5"/>
          <w:sz w:val="21"/>
          <w:highlight w:val="white"/>
        </w:rPr>
        <w:t>4  </w:t>
      </w:r>
      <w:r>
        <w:rPr>
          <w:rFonts w:hint="eastAsia"/>
          <w:b/>
          <w:color w:val="359BC5"/>
          <w:sz w:val="21"/>
          <w:highlight w:val="white"/>
        </w:rPr>
        <w:t>判断题</w:t>
      </w:r>
      <w:r>
        <w:rPr>
          <w:rFonts w:hint="eastAsia"/>
          <w:b/>
          <w:color w:val="359BC5"/>
          <w:sz w:val="21"/>
          <w:highlight w:val="white"/>
        </w:rPr>
        <w:t>(4.0</w:t>
      </w:r>
      <w:r>
        <w:rPr>
          <w:rFonts w:hint="eastAsia"/>
          <w:b/>
          <w:color w:val="359BC5"/>
          <w:sz w:val="21"/>
          <w:highlight w:val="white"/>
        </w:rPr>
        <w:t>分</w:t>
      </w:r>
      <w:r>
        <w:rPr>
          <w:rFonts w:hint="eastAsia"/>
        </w:rPr>
        <w:t>)</w:t>
      </w:r>
    </w:p>
    <w:p>
      <w:pPr>
        <w:jc w:val="left"/>
      </w:pPr>
      <w:r>
        <w:rPr>
          <w:rFonts w:hint="eastAsia"/>
          <w:color w:val="444444"/>
          <w:sz w:val="24"/>
          <w:highlight w:val="white"/>
        </w:rPr>
        <w:t>ITR</w:t>
      </w:r>
      <w:r>
        <w:rPr>
          <w:rFonts w:hint="eastAsia"/>
          <w:color w:val="444444"/>
          <w:sz w:val="24"/>
          <w:highlight w:val="white"/>
        </w:rPr>
        <w:t>流程与</w:t>
      </w:r>
      <w:r>
        <w:rPr>
          <w:rFonts w:hint="eastAsia"/>
          <w:color w:val="444444"/>
          <w:sz w:val="24"/>
          <w:highlight w:val="white"/>
        </w:rPr>
        <w:t>IPD</w:t>
      </w:r>
      <w:r>
        <w:rPr>
          <w:rFonts w:hint="eastAsia"/>
        </w:rPr>
        <w:t>流程相互独立，没有关联。</w:t>
      </w:r>
    </w:p>
    <w:p>
      <w:pPr/>
      <w:r>
        <w:rPr>
          <w:rFonts w:hint="eastAsia"/>
        </w:rPr>
        <w:t>错</w:t>
      </w:r>
    </w:p>
    <w:p>
      <w:pPr>
        <w:jc w:val="left"/>
      </w:pPr>
      <w:r>
        <w:rPr>
          <w:rFonts w:hint="eastAsia"/>
          <w:b/>
          <w:color w:val="359BC5"/>
          <w:sz w:val="21"/>
          <w:highlight w:val="white"/>
        </w:rPr>
        <w:t>试题</w:t>
      </w:r>
      <w:r>
        <w:rPr>
          <w:rFonts w:hint="eastAsia"/>
          <w:b/>
          <w:color w:val="359BC5"/>
          <w:sz w:val="21"/>
          <w:highlight w:val="white"/>
        </w:rPr>
        <w:t>2  </w:t>
      </w:r>
      <w:r>
        <w:rPr>
          <w:rFonts w:hint="eastAsia"/>
          <w:b/>
          <w:color w:val="359BC5"/>
          <w:sz w:val="21"/>
          <w:highlight w:val="white"/>
        </w:rPr>
        <w:t>判断题</w:t>
      </w:r>
      <w:r>
        <w:rPr>
          <w:rFonts w:hint="eastAsia"/>
          <w:b/>
          <w:color w:val="359BC5"/>
          <w:sz w:val="21"/>
          <w:highlight w:val="white"/>
        </w:rPr>
        <w:t>(4.0</w:t>
      </w:r>
      <w:r>
        <w:rPr>
          <w:rFonts w:hint="eastAsia"/>
          <w:b/>
          <w:color w:val="359BC5"/>
          <w:sz w:val="21"/>
          <w:highlight w:val="white"/>
        </w:rPr>
        <w:t>分</w:t>
      </w:r>
      <w:r>
        <w:rPr>
          <w:rFonts w:hint="eastAsia"/>
        </w:rPr>
        <w:t>)</w:t>
      </w:r>
    </w:p>
    <w:p>
      <w:pPr>
        <w:jc w:val="left"/>
      </w:pPr>
      <w:r>
        <w:rPr>
          <w:rFonts w:hint="eastAsia"/>
          <w:color w:val="444444"/>
          <w:sz w:val="24"/>
          <w:highlight w:val="white"/>
        </w:rPr>
        <w:t>《技术服务请求处理流程》中定义的规避是指在最终方案提供之前，通过实施临时方案减轻或消除故障对设备的影响，保障系统的稳定运行</w:t>
      </w:r>
      <w:r>
        <w:rPr>
          <w:rFonts w:hint="eastAsia"/>
        </w:rPr>
        <w:t>.</w:t>
      </w:r>
    </w:p>
    <w:p>
      <w:pPr/>
      <w:r>
        <w:rPr>
          <w:rFonts w:hint="eastAsia"/>
        </w:rPr>
        <w:t>对</w:t>
      </w:r>
    </w:p>
    <w:p>
      <w:pPr>
        <w:jc w:val="left"/>
      </w:pPr>
      <w:r>
        <w:rPr>
          <w:rFonts w:hint="eastAsia"/>
          <w:b/>
          <w:color w:val="359BC5"/>
          <w:sz w:val="21"/>
          <w:highlight w:val="white"/>
        </w:rPr>
        <w:t>试题</w:t>
      </w:r>
      <w:r>
        <w:rPr>
          <w:rFonts w:hint="eastAsia"/>
          <w:b/>
          <w:color w:val="359BC5"/>
          <w:sz w:val="21"/>
          <w:highlight w:val="white"/>
        </w:rPr>
        <w:t>2  </w:t>
      </w:r>
      <w:r>
        <w:rPr>
          <w:rFonts w:hint="eastAsia"/>
          <w:b/>
          <w:color w:val="359BC5"/>
          <w:sz w:val="21"/>
          <w:highlight w:val="white"/>
        </w:rPr>
        <w:t>判断题</w:t>
      </w:r>
      <w:r>
        <w:rPr>
          <w:rFonts w:hint="eastAsia"/>
          <w:b/>
          <w:color w:val="359BC5"/>
          <w:sz w:val="21"/>
          <w:highlight w:val="white"/>
        </w:rPr>
        <w:t>(4.0</w:t>
      </w:r>
      <w:r>
        <w:rPr>
          <w:rFonts w:hint="eastAsia"/>
          <w:b/>
          <w:color w:val="359BC5"/>
          <w:sz w:val="21"/>
          <w:highlight w:val="white"/>
        </w:rPr>
        <w:t>分</w:t>
      </w:r>
      <w:r>
        <w:rPr>
          <w:rFonts w:hint="eastAsia"/>
        </w:rPr>
        <w:t>)</w:t>
      </w:r>
    </w:p>
    <w:p>
      <w:pPr/>
      <w:r>
        <w:rPr>
          <w:rFonts w:hint="eastAsia"/>
        </w:rPr>
        <w:t> </w:t>
      </w:r>
    </w:p>
    <w:p>
      <w:pPr>
        <w:jc w:val="left"/>
      </w:pPr>
      <w:r>
        <w:rPr>
          <w:rFonts w:hint="eastAsia"/>
          <w:color w:val="444444"/>
          <w:sz w:val="24"/>
          <w:highlight w:val="white"/>
        </w:rPr>
        <w:t>在《技术服务请求方案实施流程》中从技术难度以及客户影响度二个方面对实施方案的风险进行定级</w:t>
      </w:r>
      <w:r>
        <w:rPr>
          <w:rFonts w:hint="eastAsia"/>
        </w:rPr>
        <w:t>.</w:t>
      </w:r>
    </w:p>
    <w:p>
      <w:pPr/>
      <w:r>
        <w:rPr>
          <w:rFonts w:hint="eastAsia"/>
        </w:rPr>
        <w:t>对</w:t>
      </w:r>
    </w:p>
    <w:p>
      <w:pPr>
        <w:jc w:val="left"/>
      </w:pPr>
      <w:r>
        <w:rPr>
          <w:rFonts w:hint="eastAsia"/>
          <w:b/>
          <w:color w:val="359BC5"/>
          <w:sz w:val="21"/>
          <w:highlight w:val="white"/>
        </w:rPr>
        <w:t>试题</w:t>
      </w:r>
      <w:r>
        <w:rPr>
          <w:rFonts w:hint="eastAsia"/>
          <w:b/>
          <w:color w:val="359BC5"/>
          <w:sz w:val="21"/>
          <w:highlight w:val="white"/>
        </w:rPr>
        <w:t>2  </w:t>
      </w:r>
      <w:r>
        <w:rPr>
          <w:rFonts w:hint="eastAsia"/>
          <w:b/>
          <w:color w:val="359BC5"/>
          <w:sz w:val="21"/>
          <w:highlight w:val="white"/>
        </w:rPr>
        <w:t>判断题</w:t>
      </w:r>
      <w:r>
        <w:rPr>
          <w:rFonts w:hint="eastAsia"/>
          <w:b/>
          <w:color w:val="359BC5"/>
          <w:sz w:val="21"/>
          <w:highlight w:val="white"/>
        </w:rPr>
        <w:t>(4.0</w:t>
      </w:r>
      <w:r>
        <w:rPr>
          <w:rFonts w:hint="eastAsia"/>
          <w:b/>
          <w:color w:val="359BC5"/>
          <w:sz w:val="21"/>
          <w:highlight w:val="white"/>
        </w:rPr>
        <w:t>分</w:t>
      </w:r>
      <w:r>
        <w:rPr>
          <w:rFonts w:hint="eastAsia"/>
        </w:rPr>
        <w:t>)</w:t>
      </w:r>
    </w:p>
    <w:p>
      <w:pPr>
        <w:jc w:val="left"/>
      </w:pPr>
      <w:r>
        <w:rPr>
          <w:rFonts w:hint="eastAsia"/>
          <w:color w:val="444444"/>
          <w:sz w:val="24"/>
          <w:highlight w:val="white"/>
        </w:rPr>
        <w:t>第三方设备指华为向客户提供的</w:t>
      </w:r>
      <w:hyperlink r:id="rId9">
        <w:r>
          <w:rPr>
            <w:rStyle w:val="Hyperlink"/>
            <w:rFonts w:hint="eastAsia"/>
          </w:rPr>
          <w:t>解决方案</w:t>
        </w:r>
      </w:hyperlink>
      <w:r>
        <w:rPr>
          <w:rFonts w:hint="eastAsia"/>
          <w:color w:val="444444"/>
          <w:sz w:val="24"/>
          <w:highlight w:val="white"/>
        </w:rPr>
        <w:t>中集成的、非华为自主研发生产的设备，主要包括站点类设备（如机房、空调、铁塔、油机等）和</w:t>
      </w:r>
      <w:r>
        <w:rPr>
          <w:rFonts w:hint="eastAsia"/>
          <w:color w:val="444444"/>
          <w:sz w:val="24"/>
          <w:highlight w:val="white"/>
        </w:rPr>
        <w:t>IT</w:t>
      </w:r>
      <w:r>
        <w:rPr>
          <w:rFonts w:hint="eastAsia"/>
          <w:color w:val="444444"/>
          <w:sz w:val="24"/>
          <w:highlight w:val="white"/>
        </w:rPr>
        <w:t>类设备（如</w:t>
      </w:r>
      <w:r>
        <w:rPr>
          <w:rFonts w:hint="eastAsia"/>
          <w:color w:val="444444"/>
          <w:sz w:val="24"/>
          <w:highlight w:val="white"/>
        </w:rPr>
        <w:t>PC</w:t>
      </w:r>
      <w:hyperlink r:id="rId10">
        <w:r>
          <w:rPr>
            <w:rStyle w:val="Hyperlink"/>
            <w:rFonts w:hint="eastAsia"/>
          </w:rPr>
          <w:t>服务器</w:t>
        </w:r>
      </w:hyperlink>
      <w:r>
        <w:rPr>
          <w:rFonts w:hint="eastAsia"/>
          <w:color w:val="444444"/>
          <w:sz w:val="24"/>
          <w:highlight w:val="white"/>
        </w:rPr>
        <w:t>、小型机、</w:t>
      </w:r>
      <w:hyperlink r:id="rId11">
        <w:r>
          <w:rPr>
            <w:rStyle w:val="Hyperlink"/>
            <w:rFonts w:hint="eastAsia"/>
          </w:rPr>
          <w:t>数据库</w:t>
        </w:r>
      </w:hyperlink>
      <w:r>
        <w:rPr>
          <w:rFonts w:hint="eastAsia"/>
          <w:color w:val="444444"/>
          <w:sz w:val="24"/>
          <w:highlight w:val="white"/>
        </w:rPr>
        <w:t>、</w:t>
      </w:r>
      <w:hyperlink r:id="rId12">
        <w:r>
          <w:rPr>
            <w:rStyle w:val="Hyperlink"/>
            <w:rFonts w:hint="eastAsia"/>
          </w:rPr>
          <w:t>存储</w:t>
        </w:r>
      </w:hyperlink>
      <w:r>
        <w:rPr>
          <w:rFonts w:hint="eastAsia"/>
          <w:color w:val="444444"/>
          <w:sz w:val="24"/>
          <w:highlight w:val="white"/>
        </w:rPr>
        <w:t>等）等</w:t>
      </w:r>
      <w:r>
        <w:rPr>
          <w:rFonts w:hint="eastAsia"/>
          <w:color w:val="444444"/>
          <w:sz w:val="24"/>
          <w:highlight w:val="white"/>
        </w:rPr>
        <w:t> </w:t>
      </w:r>
      <w:r>
        <w:rPr>
          <w:rFonts w:hint="eastAsia"/>
        </w:rPr>
        <w:t>。</w:t>
      </w:r>
    </w:p>
    <w:p>
      <w:pPr/>
      <w:r>
        <w:rPr>
          <w:rFonts w:hint="eastAsia"/>
        </w:rPr>
        <w:t>对</w:t>
      </w:r>
    </w:p>
    <w:p>
      <w:pPr>
        <w:jc w:val="left"/>
      </w:pPr>
      <w:r>
        <w:rPr>
          <w:rFonts w:hint="eastAsia"/>
          <w:b/>
          <w:color w:val="359BC5"/>
          <w:sz w:val="21"/>
          <w:highlight w:val="white"/>
        </w:rPr>
        <w:t>试题</w:t>
      </w:r>
      <w:r>
        <w:rPr>
          <w:rFonts w:hint="eastAsia"/>
          <w:b/>
          <w:color w:val="359BC5"/>
          <w:sz w:val="21"/>
          <w:highlight w:val="white"/>
        </w:rPr>
        <w:t>2  </w:t>
      </w:r>
      <w:r>
        <w:rPr>
          <w:rFonts w:hint="eastAsia"/>
          <w:b/>
          <w:color w:val="359BC5"/>
          <w:sz w:val="21"/>
          <w:highlight w:val="white"/>
        </w:rPr>
        <w:t>判断题</w:t>
      </w:r>
      <w:r>
        <w:rPr>
          <w:rFonts w:hint="eastAsia"/>
          <w:b/>
          <w:color w:val="359BC5"/>
          <w:sz w:val="21"/>
          <w:highlight w:val="white"/>
        </w:rPr>
        <w:t>(4.0</w:t>
      </w:r>
      <w:r>
        <w:rPr>
          <w:rFonts w:hint="eastAsia"/>
          <w:b/>
          <w:color w:val="359BC5"/>
          <w:sz w:val="21"/>
          <w:highlight w:val="white"/>
        </w:rPr>
        <w:t>分</w:t>
      </w:r>
      <w:r>
        <w:rPr>
          <w:rFonts w:hint="eastAsia"/>
        </w:rPr>
        <w:t>)</w:t>
      </w:r>
    </w:p>
    <w:p>
      <w:pPr/>
      <w:r>
        <w:rPr>
          <w:rFonts w:hint="eastAsia"/>
        </w:rPr>
        <w:t> </w:t>
      </w:r>
    </w:p>
    <w:p>
      <w:pPr>
        <w:jc w:val="left"/>
      </w:pPr>
      <w:r>
        <w:rPr>
          <w:rFonts w:hint="eastAsia"/>
          <w:color w:val="444444"/>
          <w:sz w:val="24"/>
          <w:highlight w:val="white"/>
        </w:rPr>
        <w:t>在客户现场对设备进行维护操作时，须经用户同意并要求客户陪同，原则上应使用客户给予的临时帐号和密码，操作范围不能超过用户预先审</w:t>
      </w:r>
      <w:r>
        <w:rPr>
          <w:rFonts w:hint="eastAsia"/>
        </w:rPr>
        <w:t>批过的操作规程，如有额外操作，需向客户重新提出申请，并解释操作可能带来的影响。</w:t>
      </w:r>
    </w:p>
    <w:p>
      <w:pPr/>
      <w:r>
        <w:rPr>
          <w:rFonts w:hint="eastAsia"/>
        </w:rPr>
        <w:t>对</w:t>
      </w:r>
    </w:p>
    <w:p>
      <w:pPr/>
      <w:r>
        <w:rPr>
          <w:rFonts w:hint="eastAsia"/>
        </w:rPr>
        <w:t> </w:t>
      </w:r>
    </w:p>
    <w:p>
      <w:pPr>
        <w:jc w:val="left"/>
      </w:pPr>
      <w:r>
        <w:rPr>
          <w:rFonts w:hint="eastAsia"/>
          <w:b/>
          <w:color w:val="359BC5"/>
          <w:sz w:val="21"/>
          <w:highlight w:val="white"/>
        </w:rPr>
        <w:t>试题</w:t>
      </w:r>
      <w:r>
        <w:rPr>
          <w:rFonts w:hint="eastAsia"/>
          <w:b/>
          <w:color w:val="359BC5"/>
          <w:sz w:val="21"/>
          <w:highlight w:val="white"/>
        </w:rPr>
        <w:t>7  </w:t>
      </w:r>
      <w:r>
        <w:rPr>
          <w:rFonts w:hint="eastAsia"/>
          <w:b/>
          <w:color w:val="359BC5"/>
          <w:sz w:val="21"/>
          <w:highlight w:val="white"/>
        </w:rPr>
        <w:t>单选题</w:t>
      </w:r>
      <w:r>
        <w:rPr>
          <w:rFonts w:hint="eastAsia"/>
          <w:b/>
          <w:color w:val="359BC5"/>
          <w:sz w:val="21"/>
          <w:highlight w:val="white"/>
        </w:rPr>
        <w:t>(5.0</w:t>
      </w:r>
      <w:r>
        <w:rPr>
          <w:rFonts w:hint="eastAsia"/>
          <w:b/>
          <w:color w:val="359BC5"/>
          <w:sz w:val="21"/>
          <w:highlight w:val="white"/>
        </w:rPr>
        <w:t>分</w:t>
      </w:r>
      <w:r>
        <w:rPr>
          <w:rFonts w:hint="eastAsia"/>
        </w:rPr>
        <w:t>)</w:t>
      </w:r>
    </w:p>
    <w:p>
      <w:pPr/>
      <w:r>
        <w:rPr>
          <w:rFonts w:hint="eastAsia"/>
        </w:rPr>
        <w:t> </w:t>
      </w:r>
    </w:p>
    <w:p>
      <w:pPr>
        <w:jc w:val="left"/>
      </w:pPr>
      <w:r>
        <w:rPr>
          <w:rFonts w:hint="eastAsia"/>
          <w:color w:val="444444"/>
          <w:sz w:val="24"/>
          <w:highlight w:val="white"/>
        </w:rPr>
        <w:t>RM</w:t>
      </w:r>
      <w:r>
        <w:rPr>
          <w:rFonts w:hint="eastAsia"/>
        </w:rPr>
        <w:t>系统的全称是哪个？</w:t>
      </w:r>
    </w:p>
    <w:p>
      <w:pPr/>
      <w:r>
        <w:rPr>
          <w:rFonts w:hint="eastAsia"/>
        </w:rPr>
        <w:t>[A].Requirement Management </w:t>
      </w:r>
    </w:p>
    <w:p>
      <w:pPr>
        <w:jc w:val="left"/>
      </w:pPr>
      <w:r>
        <w:rPr>
          <w:rFonts w:hint="eastAsia"/>
          <w:b/>
          <w:color w:val="359BC5"/>
          <w:sz w:val="21"/>
          <w:highlight w:val="white"/>
        </w:rPr>
        <w:t>试题</w:t>
      </w:r>
      <w:r>
        <w:rPr>
          <w:rFonts w:hint="eastAsia"/>
          <w:b/>
          <w:color w:val="359BC5"/>
          <w:sz w:val="21"/>
          <w:highlight w:val="white"/>
        </w:rPr>
        <w:t>7  </w:t>
      </w:r>
      <w:r>
        <w:rPr>
          <w:rFonts w:hint="eastAsia"/>
          <w:b/>
          <w:color w:val="359BC5"/>
          <w:sz w:val="21"/>
          <w:highlight w:val="white"/>
        </w:rPr>
        <w:t>单选题</w:t>
      </w:r>
      <w:r>
        <w:rPr>
          <w:rFonts w:hint="eastAsia"/>
          <w:b/>
          <w:color w:val="359BC5"/>
          <w:sz w:val="21"/>
          <w:highlight w:val="white"/>
        </w:rPr>
        <w:t>(5.0</w:t>
      </w:r>
      <w:r>
        <w:rPr>
          <w:rFonts w:hint="eastAsia"/>
          <w:b/>
          <w:color w:val="359BC5"/>
          <w:sz w:val="21"/>
          <w:highlight w:val="white"/>
        </w:rPr>
        <w:t>分</w:t>
      </w:r>
      <w:r>
        <w:rPr>
          <w:rFonts w:hint="eastAsia"/>
        </w:rPr>
        <w:t>)</w:t>
      </w:r>
    </w:p>
    <w:p>
      <w:pPr/>
      <w:r>
        <w:rPr>
          <w:rFonts w:hint="eastAsia"/>
        </w:rPr>
        <w:t> </w:t>
      </w:r>
    </w:p>
    <w:p>
      <w:pPr/>
      <w:r>
        <w:rPr>
          <w:rFonts w:hint="eastAsia"/>
        </w:rPr>
        <w:t>《管理升级指导书》中规定事故通报中机关通报部的责任人是（）。</w:t>
      </w:r>
    </w:p>
    <w:p>
      <w:pPr/>
      <w:r>
        <w:rPr>
          <w:rFonts w:hint="eastAsia"/>
        </w:rPr>
        <w:t>[C].Recovery Leader </w:t>
      </w:r>
    </w:p>
    <w:p>
      <w:pPr>
        <w:jc w:val="left"/>
      </w:pPr>
      <w:r>
        <w:rPr>
          <w:rFonts w:hint="eastAsia"/>
          <w:b/>
          <w:color w:val="359BC5"/>
          <w:sz w:val="21"/>
          <w:highlight w:val="white"/>
        </w:rPr>
        <w:t>试题</w:t>
      </w:r>
      <w:r>
        <w:rPr>
          <w:rFonts w:hint="eastAsia"/>
          <w:b/>
          <w:color w:val="359BC5"/>
          <w:sz w:val="21"/>
          <w:highlight w:val="white"/>
        </w:rPr>
        <w:t>7  </w:t>
      </w:r>
      <w:r>
        <w:rPr>
          <w:rFonts w:hint="eastAsia"/>
          <w:b/>
          <w:color w:val="359BC5"/>
          <w:sz w:val="21"/>
          <w:highlight w:val="white"/>
        </w:rPr>
        <w:t>单选题</w:t>
      </w:r>
      <w:r>
        <w:rPr>
          <w:rFonts w:hint="eastAsia"/>
          <w:b/>
          <w:color w:val="359BC5"/>
          <w:sz w:val="21"/>
          <w:highlight w:val="white"/>
        </w:rPr>
        <w:t>(5.0</w:t>
      </w:r>
      <w:r>
        <w:rPr>
          <w:rFonts w:hint="eastAsia"/>
          <w:b/>
          <w:color w:val="359BC5"/>
          <w:sz w:val="21"/>
          <w:highlight w:val="white"/>
        </w:rPr>
        <w:t>分</w:t>
      </w:r>
      <w:r>
        <w:rPr>
          <w:rFonts w:hint="eastAsia"/>
        </w:rPr>
        <w:t>)</w:t>
      </w:r>
    </w:p>
    <w:p>
      <w:pPr/>
      <w:r>
        <w:rPr>
          <w:rFonts w:hint="eastAsia"/>
        </w:rPr>
        <w:t> </w:t>
      </w:r>
    </w:p>
    <w:p>
      <w:pPr>
        <w:jc w:val="left"/>
      </w:pPr>
      <w:r>
        <w:rPr>
          <w:rFonts w:hint="eastAsia"/>
          <w:color w:val="444444"/>
          <w:sz w:val="24"/>
          <w:highlight w:val="white"/>
        </w:rPr>
        <w:t>RM</w:t>
      </w:r>
      <w:r>
        <w:rPr>
          <w:rFonts w:hint="eastAsia"/>
          <w:color w:val="444444"/>
          <w:sz w:val="24"/>
          <w:highlight w:val="white"/>
        </w:rPr>
        <w:t>系统是否可以通过</w:t>
      </w:r>
      <w:r>
        <w:rPr>
          <w:rFonts w:hint="eastAsia"/>
          <w:color w:val="444444"/>
          <w:sz w:val="24"/>
          <w:highlight w:val="white"/>
        </w:rPr>
        <w:t>iAccess</w:t>
      </w:r>
      <w:r>
        <w:rPr>
          <w:rFonts w:hint="eastAsia"/>
          <w:color w:val="444444"/>
          <w:sz w:val="24"/>
          <w:highlight w:val="white"/>
        </w:rPr>
        <w:t>在外网（如机场、酒店等有</w:t>
      </w:r>
      <w:hyperlink r:id="rId13">
        <w:r>
          <w:rPr>
            <w:rStyle w:val="Hyperlink"/>
            <w:rFonts w:hint="eastAsia"/>
          </w:rPr>
          <w:t>Internet</w:t>
        </w:r>
      </w:hyperlink>
      <w:r>
        <w:rPr>
          <w:rFonts w:hint="eastAsia"/>
        </w:rPr>
        <w:t>的环境）接入？</w:t>
      </w:r>
    </w:p>
    <w:p>
      <w:pPr>
        <w:jc w:val="left"/>
      </w:pPr>
      <w:r>
        <w:rPr>
          <w:rFonts w:hint="eastAsia"/>
          <w:color w:val="444444"/>
          <w:sz w:val="24"/>
          <w:highlight w:val="white"/>
        </w:rPr>
        <w:t>[A].</w:t>
      </w:r>
      <w:r>
        <w:rPr>
          <w:rFonts w:hint="eastAsia"/>
          <w:color w:val="444444"/>
          <w:sz w:val="24"/>
          <w:highlight w:val="white"/>
        </w:rPr>
        <w:t>是</w:t>
      </w:r>
      <w:r>
        <w:rPr>
          <w:rFonts w:hint="eastAsia"/>
        </w:rPr>
        <w:t> </w:t>
      </w:r>
    </w:p>
    <w:p>
      <w:pPr>
        <w:jc w:val="left"/>
      </w:pPr>
      <w:r>
        <w:rPr>
          <w:rFonts w:hint="eastAsia"/>
          <w:b/>
          <w:color w:val="359BC5"/>
          <w:sz w:val="21"/>
          <w:highlight w:val="white"/>
        </w:rPr>
        <w:t>试题</w:t>
      </w:r>
      <w:r>
        <w:rPr>
          <w:rFonts w:hint="eastAsia"/>
          <w:b/>
          <w:color w:val="359BC5"/>
          <w:sz w:val="21"/>
          <w:highlight w:val="white"/>
        </w:rPr>
        <w:t>7  </w:t>
      </w:r>
      <w:r>
        <w:rPr>
          <w:rFonts w:hint="eastAsia"/>
          <w:b/>
          <w:color w:val="359BC5"/>
          <w:sz w:val="21"/>
          <w:highlight w:val="white"/>
        </w:rPr>
        <w:t>单选题</w:t>
      </w:r>
      <w:r>
        <w:rPr>
          <w:rFonts w:hint="eastAsia"/>
          <w:b/>
          <w:color w:val="359BC5"/>
          <w:sz w:val="21"/>
          <w:highlight w:val="white"/>
        </w:rPr>
        <w:t>(5.0</w:t>
      </w:r>
      <w:r>
        <w:rPr>
          <w:rFonts w:hint="eastAsia"/>
          <w:b/>
          <w:color w:val="359BC5"/>
          <w:sz w:val="21"/>
          <w:highlight w:val="white"/>
        </w:rPr>
        <w:t>分</w:t>
      </w:r>
      <w:r>
        <w:rPr>
          <w:rFonts w:hint="eastAsia"/>
        </w:rPr>
        <w:t>)</w:t>
      </w:r>
    </w:p>
    <w:p>
      <w:pPr>
        <w:jc w:val="left"/>
      </w:pPr>
      <w:r>
        <w:rPr>
          <w:rFonts w:hint="eastAsia"/>
          <w:color w:val="444444"/>
          <w:sz w:val="24"/>
          <w:highlight w:val="white"/>
        </w:rPr>
        <w:t>《技术服务请求处理流程》中定义</w:t>
      </w:r>
      <w:r>
        <w:rPr>
          <w:rFonts w:hint="eastAsia"/>
          <w:color w:val="444444"/>
          <w:sz w:val="24"/>
          <w:highlight w:val="white"/>
        </w:rPr>
        <w:t>()</w:t>
      </w:r>
      <w:r>
        <w:rPr>
          <w:rFonts w:hint="eastAsia"/>
          <w:color w:val="444444"/>
          <w:sz w:val="24"/>
          <w:highlight w:val="white"/>
        </w:rPr>
        <w:t>是全流程服务请求处理的</w:t>
      </w:r>
      <w:r>
        <w:rPr>
          <w:rFonts w:hint="eastAsia"/>
          <w:color w:val="444444"/>
          <w:sz w:val="24"/>
          <w:highlight w:val="white"/>
        </w:rPr>
        <w:t>Owner</w:t>
      </w:r>
      <w:r>
        <w:rPr>
          <w:rFonts w:hint="eastAsia"/>
          <w:color w:val="444444"/>
          <w:sz w:val="24"/>
          <w:highlight w:val="white"/>
        </w:rPr>
        <w:t>，对</w:t>
      </w:r>
      <w:r>
        <w:rPr>
          <w:rFonts w:hint="eastAsia"/>
          <w:color w:val="444444"/>
          <w:sz w:val="24"/>
          <w:highlight w:val="white"/>
        </w:rPr>
        <w:t>SLA</w:t>
      </w:r>
      <w:r>
        <w:rPr>
          <w:rFonts w:hint="eastAsia"/>
        </w:rPr>
        <w:t>的达成及客户满意负责。</w:t>
      </w:r>
    </w:p>
    <w:p>
      <w:pPr/>
      <w:r>
        <w:rPr>
          <w:rFonts w:hint="eastAsia"/>
        </w:rPr>
        <w:t>[B].CSE </w:t>
      </w:r>
    </w:p>
    <w:p>
      <w:pPr>
        <w:jc w:val="left"/>
      </w:pPr>
      <w:r>
        <w:rPr>
          <w:rFonts w:hint="eastAsia"/>
          <w:b/>
          <w:color w:val="359BC5"/>
          <w:sz w:val="21"/>
          <w:highlight w:val="white"/>
        </w:rPr>
        <w:t>试题</w:t>
      </w:r>
      <w:r>
        <w:rPr>
          <w:rFonts w:hint="eastAsia"/>
          <w:b/>
          <w:color w:val="359BC5"/>
          <w:sz w:val="21"/>
          <w:highlight w:val="white"/>
        </w:rPr>
        <w:t>7  </w:t>
      </w:r>
      <w:r>
        <w:rPr>
          <w:rFonts w:hint="eastAsia"/>
          <w:b/>
          <w:color w:val="359BC5"/>
          <w:sz w:val="21"/>
          <w:highlight w:val="white"/>
        </w:rPr>
        <w:t>单选题</w:t>
      </w:r>
      <w:r>
        <w:rPr>
          <w:rFonts w:hint="eastAsia"/>
          <w:b/>
          <w:color w:val="359BC5"/>
          <w:sz w:val="21"/>
          <w:highlight w:val="white"/>
        </w:rPr>
        <w:t>(5.0</w:t>
      </w:r>
      <w:r>
        <w:rPr>
          <w:rFonts w:hint="eastAsia"/>
          <w:b/>
          <w:color w:val="359BC5"/>
          <w:sz w:val="21"/>
          <w:highlight w:val="white"/>
        </w:rPr>
        <w:t>分</w:t>
      </w:r>
      <w:r>
        <w:rPr>
          <w:rFonts w:hint="eastAsia"/>
        </w:rPr>
        <w:t>)</w:t>
      </w:r>
    </w:p>
    <w:p>
      <w:pPr>
        <w:jc w:val="left"/>
      </w:pPr>
      <w:r>
        <w:rPr>
          <w:rFonts w:hint="eastAsia"/>
          <w:color w:val="444444"/>
          <w:sz w:val="24"/>
          <w:highlight w:val="white"/>
        </w:rPr>
        <w:t>ITR</w:t>
      </w:r>
      <w:r>
        <w:rPr>
          <w:rFonts w:hint="eastAsia"/>
          <w:color w:val="444444"/>
          <w:sz w:val="24"/>
          <w:highlight w:val="white"/>
        </w:rPr>
        <w:t>与</w:t>
      </w:r>
      <w:r>
        <w:rPr>
          <w:rFonts w:hint="eastAsia"/>
          <w:color w:val="444444"/>
          <w:sz w:val="24"/>
          <w:highlight w:val="white"/>
        </w:rPr>
        <w:t>IPD</w:t>
      </w:r>
      <w:r>
        <w:rPr>
          <w:rFonts w:hint="eastAsia"/>
          <w:color w:val="444444"/>
          <w:sz w:val="24"/>
          <w:highlight w:val="white"/>
        </w:rPr>
        <w:t>有（</w:t>
      </w:r>
      <w:r>
        <w:rPr>
          <w:rFonts w:hint="eastAsia"/>
          <w:color w:val="444444"/>
          <w:sz w:val="24"/>
          <w:highlight w:val="white"/>
        </w:rPr>
        <w:t> </w:t>
      </w:r>
      <w:r>
        <w:rPr>
          <w:rFonts w:hint="eastAsia"/>
        </w:rPr>
        <w:t>）个接口。</w:t>
      </w:r>
    </w:p>
    <w:p>
      <w:pPr/>
      <w:r>
        <w:rPr>
          <w:rFonts w:hint="eastAsia"/>
        </w:rPr>
        <w:t>[D].5</w:t>
      </w:r>
    </w:p>
    <w:p>
      <w:pPr>
        <w:jc w:val="left"/>
      </w:pPr>
      <w:r>
        <w:rPr>
          <w:rFonts w:hint="eastAsia"/>
          <w:b/>
          <w:color w:val="359BC5"/>
          <w:sz w:val="21"/>
          <w:highlight w:val="white"/>
        </w:rPr>
        <w:t>试题</w:t>
      </w:r>
      <w:r>
        <w:rPr>
          <w:rFonts w:hint="eastAsia"/>
          <w:b/>
          <w:color w:val="359BC5"/>
          <w:sz w:val="21"/>
          <w:highlight w:val="white"/>
        </w:rPr>
        <w:t>9  </w:t>
      </w:r>
      <w:r>
        <w:rPr>
          <w:rFonts w:hint="eastAsia"/>
          <w:b/>
          <w:color w:val="359BC5"/>
          <w:sz w:val="21"/>
          <w:highlight w:val="white"/>
        </w:rPr>
        <w:t>单选题</w:t>
      </w:r>
      <w:r>
        <w:rPr>
          <w:rFonts w:hint="eastAsia"/>
          <w:b/>
          <w:color w:val="359BC5"/>
          <w:sz w:val="21"/>
          <w:highlight w:val="white"/>
        </w:rPr>
        <w:t>(5.0</w:t>
      </w:r>
      <w:r>
        <w:rPr>
          <w:rFonts w:hint="eastAsia"/>
          <w:b/>
          <w:color w:val="359BC5"/>
          <w:sz w:val="21"/>
          <w:highlight w:val="white"/>
        </w:rPr>
        <w:t>分</w:t>
      </w:r>
      <w:r>
        <w:rPr>
          <w:rFonts w:hint="eastAsia"/>
        </w:rPr>
        <w:t>)</w:t>
      </w:r>
    </w:p>
    <w:p>
      <w:pPr>
        <w:jc w:val="left"/>
      </w:pPr>
      <w:r>
        <w:rPr>
          <w:rFonts w:hint="eastAsia"/>
          <w:color w:val="444444"/>
          <w:sz w:val="24"/>
          <w:highlight w:val="white"/>
        </w:rPr>
        <w:t>技术服务请求鉴权的方式是</w:t>
      </w:r>
      <w:r>
        <w:rPr>
          <w:rFonts w:hint="eastAsia"/>
          <w:color w:val="444444"/>
          <w:sz w:val="24"/>
          <w:highlight w:val="white"/>
        </w:rPr>
        <w:t>()</w:t>
      </w:r>
      <w:r>
        <w:rPr>
          <w:rFonts w:hint="eastAsia"/>
        </w:rPr>
        <w:t>。</w:t>
      </w:r>
    </w:p>
    <w:p>
      <w:pPr>
        <w:jc w:val="left"/>
      </w:pPr>
      <w:r>
        <w:rPr>
          <w:rFonts w:hint="eastAsia"/>
          <w:color w:val="444444"/>
          <w:sz w:val="24"/>
          <w:highlight w:val="white"/>
        </w:rPr>
        <w:t>[C].</w:t>
      </w:r>
      <w:r>
        <w:rPr>
          <w:rFonts w:hint="eastAsia"/>
          <w:color w:val="444444"/>
          <w:sz w:val="24"/>
          <w:highlight w:val="white"/>
        </w:rPr>
        <w:t>客户＋产品</w:t>
      </w:r>
      <w:r>
        <w:rPr>
          <w:rFonts w:hint="eastAsia"/>
        </w:rPr>
        <w:t> </w:t>
      </w:r>
    </w:p>
    <w:p>
      <w:pPr>
        <w:jc w:val="left"/>
      </w:pPr>
      <w:r>
        <w:rPr>
          <w:rFonts w:hint="eastAsia"/>
          <w:b/>
          <w:color w:val="359BC5"/>
          <w:sz w:val="21"/>
          <w:highlight w:val="white"/>
        </w:rPr>
        <w:t>试题</w:t>
      </w:r>
      <w:r>
        <w:rPr>
          <w:rFonts w:hint="eastAsia"/>
          <w:b/>
          <w:color w:val="359BC5"/>
          <w:sz w:val="21"/>
          <w:highlight w:val="white"/>
        </w:rPr>
        <w:t>7  </w:t>
      </w:r>
      <w:r>
        <w:rPr>
          <w:rFonts w:hint="eastAsia"/>
          <w:b/>
          <w:color w:val="359BC5"/>
          <w:sz w:val="21"/>
          <w:highlight w:val="white"/>
        </w:rPr>
        <w:t>单选题</w:t>
      </w:r>
      <w:r>
        <w:rPr>
          <w:rFonts w:hint="eastAsia"/>
          <w:b/>
          <w:color w:val="359BC5"/>
          <w:sz w:val="21"/>
          <w:highlight w:val="white"/>
        </w:rPr>
        <w:t>(5.0</w:t>
      </w:r>
      <w:r>
        <w:rPr>
          <w:rFonts w:hint="eastAsia"/>
          <w:b/>
          <w:color w:val="359BC5"/>
          <w:sz w:val="21"/>
          <w:highlight w:val="white"/>
        </w:rPr>
        <w:t>分</w:t>
      </w:r>
      <w:r>
        <w:rPr>
          <w:rFonts w:hint="eastAsia"/>
        </w:rPr>
        <w:t>)</w:t>
      </w:r>
    </w:p>
    <w:p>
      <w:pPr>
        <w:jc w:val="left"/>
      </w:pPr>
      <w:r>
        <w:rPr>
          <w:rFonts w:hint="eastAsia"/>
          <w:color w:val="444444"/>
          <w:sz w:val="24"/>
          <w:highlight w:val="white"/>
        </w:rPr>
        <w:t> ITR</w:t>
      </w:r>
      <w:r>
        <w:rPr>
          <w:rFonts w:hint="eastAsia"/>
          <w:color w:val="444444"/>
          <w:sz w:val="24"/>
          <w:highlight w:val="white"/>
        </w:rPr>
        <w:t>是</w:t>
      </w:r>
      <w:r>
        <w:rPr>
          <w:rFonts w:hint="eastAsia"/>
          <w:color w:val="444444"/>
          <w:sz w:val="24"/>
          <w:highlight w:val="white"/>
        </w:rPr>
        <w:t>( )</w:t>
      </w:r>
      <w:r>
        <w:rPr>
          <w:rFonts w:hint="eastAsia"/>
        </w:rPr>
        <w:t>缩写。</w:t>
      </w:r>
    </w:p>
    <w:p>
      <w:pPr/>
      <w:r>
        <w:rPr>
          <w:rFonts w:hint="eastAsia"/>
        </w:rPr>
        <w:t>[A].Issue to Resolution </w:t>
      </w:r>
    </w:p>
    <w:p>
      <w:pPr>
        <w:jc w:val="left"/>
      </w:pPr>
      <w:r>
        <w:rPr>
          <w:rFonts w:hint="eastAsia"/>
          <w:b/>
          <w:color w:val="359BC5"/>
          <w:sz w:val="21"/>
          <w:highlight w:val="white"/>
        </w:rPr>
        <w:t>试题</w:t>
      </w:r>
      <w:r>
        <w:rPr>
          <w:rFonts w:hint="eastAsia"/>
          <w:b/>
          <w:color w:val="359BC5"/>
          <w:sz w:val="21"/>
          <w:highlight w:val="white"/>
        </w:rPr>
        <w:t>7  </w:t>
      </w:r>
      <w:r>
        <w:rPr>
          <w:rFonts w:hint="eastAsia"/>
          <w:b/>
          <w:color w:val="359BC5"/>
          <w:sz w:val="21"/>
          <w:highlight w:val="white"/>
        </w:rPr>
        <w:t>单选题</w:t>
      </w:r>
      <w:r>
        <w:rPr>
          <w:rFonts w:hint="eastAsia"/>
          <w:b/>
          <w:color w:val="359BC5"/>
          <w:sz w:val="21"/>
          <w:highlight w:val="white"/>
        </w:rPr>
        <w:t>(5.0</w:t>
      </w:r>
      <w:r>
        <w:rPr>
          <w:rFonts w:hint="eastAsia"/>
          <w:b/>
          <w:color w:val="359BC5"/>
          <w:sz w:val="21"/>
          <w:highlight w:val="white"/>
        </w:rPr>
        <w:t>分</w:t>
      </w:r>
      <w:r>
        <w:rPr>
          <w:rFonts w:hint="eastAsia"/>
        </w:rPr>
        <w:t>)</w:t>
      </w:r>
    </w:p>
    <w:p>
      <w:pPr>
        <w:jc w:val="left"/>
      </w:pPr>
      <w:r>
        <w:rPr>
          <w:rFonts w:hint="eastAsia"/>
          <w:color w:val="444444"/>
          <w:sz w:val="24"/>
          <w:highlight w:val="white"/>
        </w:rPr>
        <w:t> </w:t>
      </w:r>
      <w:r>
        <w:rPr>
          <w:rFonts w:hint="eastAsia"/>
          <w:color w:val="444444"/>
          <w:sz w:val="24"/>
          <w:highlight w:val="white"/>
        </w:rPr>
        <w:t>事故处理过程中，对于三级事故，如果事故不能够在（）内恢复，</w:t>
      </w:r>
      <w:r>
        <w:rPr>
          <w:rFonts w:hint="eastAsia"/>
          <w:color w:val="444444"/>
          <w:sz w:val="24"/>
          <w:highlight w:val="white"/>
        </w:rPr>
        <w:t>Recovery Leader</w:t>
      </w:r>
      <w:r>
        <w:rPr>
          <w:rFonts w:hint="eastAsia"/>
        </w:rPr>
        <w:t>应立即通知相关产品研发维护部工程师或产品线解决方案部工程师；</w:t>
      </w:r>
    </w:p>
    <w:p>
      <w:pPr>
        <w:jc w:val="left"/>
      </w:pPr>
      <w:r>
        <w:rPr>
          <w:rFonts w:hint="eastAsia"/>
          <w:color w:val="444444"/>
          <w:sz w:val="24"/>
          <w:highlight w:val="white"/>
        </w:rPr>
        <w:t>[D].60</w:t>
      </w:r>
      <w:r>
        <w:rPr>
          <w:rFonts w:hint="eastAsia"/>
        </w:rPr>
        <w:t>分钟</w:t>
      </w:r>
    </w:p>
    <w:p>
      <w:pPr>
        <w:jc w:val="left"/>
      </w:pPr>
      <w:r>
        <w:rPr>
          <w:rFonts w:hint="eastAsia"/>
          <w:b/>
          <w:color w:val="359BC5"/>
          <w:sz w:val="21"/>
          <w:highlight w:val="white"/>
        </w:rPr>
        <w:t>试题</w:t>
      </w:r>
      <w:r>
        <w:rPr>
          <w:rFonts w:hint="eastAsia"/>
          <w:b/>
          <w:color w:val="359BC5"/>
          <w:sz w:val="21"/>
          <w:highlight w:val="white"/>
        </w:rPr>
        <w:t>5  </w:t>
      </w:r>
      <w:r>
        <w:rPr>
          <w:rFonts w:hint="eastAsia"/>
          <w:b/>
          <w:color w:val="359BC5"/>
          <w:sz w:val="21"/>
          <w:highlight w:val="white"/>
        </w:rPr>
        <w:t>判断题</w:t>
      </w:r>
      <w:r>
        <w:rPr>
          <w:rFonts w:hint="eastAsia"/>
          <w:b/>
          <w:color w:val="359BC5"/>
          <w:sz w:val="21"/>
          <w:highlight w:val="white"/>
        </w:rPr>
        <w:t>(4.0</w:t>
      </w:r>
      <w:r>
        <w:rPr>
          <w:rFonts w:hint="eastAsia"/>
          <w:b/>
          <w:color w:val="359BC5"/>
          <w:sz w:val="21"/>
          <w:highlight w:val="white"/>
        </w:rPr>
        <w:t>分</w:t>
      </w:r>
      <w:r>
        <w:rPr>
          <w:rFonts w:hint="eastAsia"/>
        </w:rPr>
        <w:t>)</w:t>
      </w:r>
    </w:p>
    <w:p>
      <w:pPr>
        <w:jc w:val="left"/>
      </w:pPr>
      <w:r>
        <w:rPr>
          <w:rFonts w:hint="eastAsia"/>
          <w:color w:val="444444"/>
          <w:sz w:val="24"/>
          <w:highlight w:val="white"/>
        </w:rPr>
        <w:t>PSE</w:t>
      </w:r>
      <w:r>
        <w:rPr>
          <w:rFonts w:hint="eastAsia"/>
          <w:color w:val="444444"/>
          <w:sz w:val="24"/>
          <w:highlight w:val="white"/>
        </w:rPr>
        <w:t>的全称为</w:t>
      </w:r>
      <w:r>
        <w:rPr>
          <w:rFonts w:hint="eastAsia"/>
          <w:color w:val="444444"/>
          <w:sz w:val="24"/>
          <w:highlight w:val="white"/>
        </w:rPr>
        <w:t>Product Support Engineer</w:t>
      </w:r>
      <w:r>
        <w:rPr>
          <w:rFonts w:hint="eastAsia"/>
        </w:rPr>
        <w:t>。</w:t>
      </w:r>
    </w:p>
    <w:p>
      <w:pPr/>
      <w:r>
        <w:rPr>
          <w:rFonts w:hint="eastAsia"/>
        </w:rPr>
        <w:t>对</w:t>
      </w:r>
    </w:p>
    <w:p>
      <w:pPr>
        <w:jc w:val="left"/>
      </w:pPr>
      <w:r>
        <w:rPr>
          <w:rFonts w:hint="eastAsia"/>
          <w:b/>
          <w:color w:val="359BC5"/>
          <w:sz w:val="21"/>
          <w:highlight w:val="white"/>
        </w:rPr>
        <w:t>试题</w:t>
      </w:r>
      <w:r>
        <w:rPr>
          <w:rFonts w:hint="eastAsia"/>
          <w:b/>
          <w:color w:val="359BC5"/>
          <w:sz w:val="21"/>
          <w:highlight w:val="white"/>
        </w:rPr>
        <w:t>1  </w:t>
      </w:r>
      <w:r>
        <w:rPr>
          <w:rFonts w:hint="eastAsia"/>
          <w:b/>
          <w:color w:val="359BC5"/>
          <w:sz w:val="21"/>
          <w:highlight w:val="white"/>
        </w:rPr>
        <w:t>判断题</w:t>
      </w:r>
      <w:r>
        <w:rPr>
          <w:rFonts w:hint="eastAsia"/>
          <w:b/>
          <w:color w:val="359BC5"/>
          <w:sz w:val="21"/>
          <w:highlight w:val="white"/>
        </w:rPr>
        <w:t>(4.0</w:t>
      </w:r>
      <w:r>
        <w:rPr>
          <w:rFonts w:hint="eastAsia"/>
          <w:b/>
          <w:color w:val="359BC5"/>
          <w:sz w:val="21"/>
          <w:highlight w:val="white"/>
        </w:rPr>
        <w:t>分</w:t>
      </w:r>
      <w:r>
        <w:rPr>
          <w:rFonts w:hint="eastAsia"/>
        </w:rPr>
        <w:t>)</w:t>
      </w:r>
    </w:p>
    <w:p>
      <w:pPr>
        <w:jc w:val="left"/>
      </w:pPr>
      <w:r>
        <w:rPr>
          <w:rFonts w:hint="eastAsia"/>
          <w:color w:val="444444"/>
          <w:sz w:val="24"/>
          <w:highlight w:val="white"/>
        </w:rPr>
        <w:t> CSE</w:t>
      </w:r>
      <w:r>
        <w:rPr>
          <w:rFonts w:hint="eastAsia"/>
          <w:color w:val="444444"/>
          <w:sz w:val="24"/>
          <w:highlight w:val="white"/>
        </w:rPr>
        <w:t>的全称为</w:t>
      </w:r>
      <w:r>
        <w:rPr>
          <w:rFonts w:hint="eastAsia"/>
          <w:color w:val="444444"/>
          <w:sz w:val="24"/>
          <w:highlight w:val="white"/>
        </w:rPr>
        <w:t>Customer Service Engineer</w:t>
      </w:r>
      <w:r>
        <w:rPr>
          <w:rFonts w:hint="eastAsia"/>
        </w:rPr>
        <w:t>。</w:t>
      </w:r>
    </w:p>
    <w:p>
      <w:pPr/>
      <w:r>
        <w:rPr>
          <w:rFonts w:hint="eastAsia"/>
        </w:rPr>
        <w:t>对</w:t>
      </w:r>
    </w:p>
    <w:p>
      <w:pPr>
        <w:jc w:val="left"/>
      </w:pPr>
      <w:r>
        <w:rPr>
          <w:rFonts w:hint="eastAsia"/>
          <w:b/>
          <w:color w:val="359BC5"/>
          <w:sz w:val="21"/>
          <w:highlight w:val="white"/>
        </w:rPr>
        <w:t>试题</w:t>
      </w:r>
      <w:r>
        <w:rPr>
          <w:rFonts w:hint="eastAsia"/>
          <w:b/>
          <w:color w:val="359BC5"/>
          <w:sz w:val="21"/>
          <w:highlight w:val="white"/>
        </w:rPr>
        <w:t>6  </w:t>
      </w:r>
      <w:r>
        <w:rPr>
          <w:rFonts w:hint="eastAsia"/>
          <w:b/>
          <w:color w:val="359BC5"/>
          <w:sz w:val="21"/>
          <w:highlight w:val="white"/>
        </w:rPr>
        <w:t>判断题</w:t>
      </w:r>
      <w:r>
        <w:rPr>
          <w:rFonts w:hint="eastAsia"/>
          <w:b/>
          <w:color w:val="359BC5"/>
          <w:sz w:val="21"/>
          <w:highlight w:val="white"/>
        </w:rPr>
        <w:t>(4.0</w:t>
      </w:r>
      <w:r>
        <w:rPr>
          <w:rFonts w:hint="eastAsia"/>
          <w:b/>
          <w:color w:val="359BC5"/>
          <w:sz w:val="21"/>
          <w:highlight w:val="white"/>
        </w:rPr>
        <w:t>分</w:t>
      </w:r>
      <w:r>
        <w:rPr>
          <w:rFonts w:hint="eastAsia"/>
        </w:rPr>
        <w:t>)</w:t>
      </w:r>
    </w:p>
    <w:p>
      <w:pPr>
        <w:jc w:val="left"/>
      </w:pPr>
      <w:r>
        <w:rPr>
          <w:rFonts w:hint="eastAsia"/>
          <w:color w:val="444444"/>
          <w:sz w:val="24"/>
          <w:highlight w:val="white"/>
        </w:rPr>
        <w:t> </w:t>
      </w:r>
      <w:r>
        <w:rPr>
          <w:rFonts w:hint="eastAsia"/>
          <w:color w:val="444444"/>
          <w:sz w:val="24"/>
          <w:highlight w:val="white"/>
        </w:rPr>
        <w:t>在回访时如果客户反馈“故障未解决，需要继续处理”，则</w:t>
      </w:r>
      <w:r>
        <w:rPr>
          <w:rFonts w:hint="eastAsia"/>
          <w:color w:val="444444"/>
          <w:sz w:val="24"/>
          <w:highlight w:val="white"/>
        </w:rPr>
        <w:t>CCR</w:t>
      </w:r>
      <w:r>
        <w:rPr>
          <w:rFonts w:hint="eastAsia"/>
        </w:rPr>
        <w:t>需记录客户意见并进行回溯。</w:t>
      </w:r>
    </w:p>
    <w:p>
      <w:pPr/>
      <w:r>
        <w:rPr>
          <w:rFonts w:hint="eastAsia"/>
        </w:rPr>
        <w:t>对</w:t>
      </w:r>
    </w:p>
    <w:p>
      <w:pPr/>
    </w:p>
    <w:sectPr>
      <w:pgSz w:w="11906" w:h="16838"/>
      <w:pgMar w:top="1440" w:right="1800" w:bottom="1440" w:left="1800" w:header="851" w:footer="992" w:gutter="0"/>
    </w:sectPr>
  </w:body>
</w:document>
</file>

<file path=word/settings.xml><?xml version="1.0" encoding="utf-8"?>
<w: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doNotExpandShiftReturn/>
    <w:compatSetting w:name="overrideTableStyleFontSizeAndJustification" w:uri="http://schemas.microsoft.com/office/word" w:val="1"/>
    <w:compatSetting w:name="compatibilityMode" w:uri="http://schemas.microsoft.com/office/word" w:val="16"/>
  </w:compat>
</w:setting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pPr>
      <w:spacing w:before="0" w:beforeLines="0" w:after="0" w:afterLines="0" w:line="240"/>
      <w:jc w:val="both"/>
    </w:pPr>
    <w:rPr>
      <w:rFonts w:ascii="Calibri" w:hAnsi="Calibri" w:eastAsia="等线" w:cs="21"/>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black"/>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black"/>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black"/>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black"/>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Mode="External" Target="http://www.07net01.com/tags-%E6%8A%80%E6%9C%AF-0.html" Type="http://schemas.openxmlformats.org/officeDocument/2006/relationships/hyperlink" Id="rId3"/>
    <Relationship TargetMode="External" Target="http://www.07net01.com/tags-%E6%8E%A5%E5%8F%A3-0.html" Type="http://schemas.openxmlformats.org/officeDocument/2006/relationships/hyperlink" Id="rId4"/>
    <Relationship TargetMode="External" Target="http://www.qiche887.com/tags-%E5%B7%A5%E7%A8%8B%E5%B8%88-0.html" Type="http://schemas.openxmlformats.org/officeDocument/2006/relationships/hyperlink" Id="rId5"/>
    <Relationship TargetMode="External" Target="http://www.wredian.com/tags-%E4%BA%A7%E5%93%81-0.html" Type="http://schemas.openxmlformats.org/officeDocument/2006/relationships/hyperlink" Id="rId6"/>
    <Relationship TargetMode="External" Target="http://www.wredian.com/tags-%E7%94%B5%E8%AF%9D-0.html" Type="http://schemas.openxmlformats.org/officeDocument/2006/relationships/hyperlink" Id="rId7"/>
    <Relationship TargetMode="External" Target="http://www.07net01.com/security/" Type="http://schemas.openxmlformats.org/officeDocument/2006/relationships/hyperlink" Id="rId8"/>
    <Relationship TargetMode="External" Target="http://www.wredian.com/tags-%E8%A7%A3%E5%86%B3%E6%96%B9%E6%A1%88-0.html" Type="http://schemas.openxmlformats.org/officeDocument/2006/relationships/hyperlink" Id="rId9"/>
    <Relationship TargetMode="External" Target="http://www.07net01.com/tags-%E6%9C%8D%E5%8A%A1%E5%99%A8-0.html" Type="http://schemas.openxmlformats.org/officeDocument/2006/relationships/hyperlink" Id="rId10"/>
    <Relationship TargetMode="External" Target="http://www.07net01.com/tags-%E6%95%B0%E6%8D%AE%E5%BA%93-0.html" Type="http://schemas.openxmlformats.org/officeDocument/2006/relationships/hyperlink" Id="rId11"/>
    <Relationship TargetMode="External" Target="http://www.07net01.com/storage_networking/" Type="http://schemas.openxmlformats.org/officeDocument/2006/relationships/hyperlink" Id="rId12"/>
    <Relationship TargetMode="External" Target="http://www.07net01.com/tags-Internet-0.html" Type="http://schemas.openxmlformats.org/officeDocument/2006/relationships/hyperlink" Id="rId13"/>
</Relationships>

</file>

<file path=docProps/app.xml><?xml version="1.0" encoding="utf-8"?>
<properties:Properties xmlns:properties="http://schemas.openxmlformats.org/officeDocument/2006/extended-properties" xmlns:vt="http://schemas.openxmlformats.org/officeDocument/2006/docPropsVTypes">
  <properties:Company>百度在线网络技术有限公司</properties:Company>
  <properties:Application>百度文库</properties:Application>
  <properties:AppVersion>1.0</properties:AppVersion>
</properties:Properties>
</file>

<file path=docProps/core.xml><?xml version="1.0" encoding="utf-8"?>
<cp:coreProperties xmlns:cp="http://schemas.openxmlformats.org/package/2006/metadata/core-properties" xmlns:dcterms="http://purl.org/dc/terms/" xmlns:dc="http://purl.org/dc/elements/1.1/">
  <dc:creator>xuming02</dc:creator>
  <cp:lastModifiedBy>xuming02</cp:lastModifiedBy>
</cp:coreProperties>
</file>